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38" w:rsidRPr="009C4804" w:rsidRDefault="002F7422" w:rsidP="00207F38">
      <w:pPr>
        <w:rPr>
          <w:b/>
          <w:bCs/>
          <w:sz w:val="24"/>
          <w:lang w:val="nl-NL"/>
        </w:rPr>
      </w:pPr>
      <w:r w:rsidRPr="009C4804">
        <w:rPr>
          <w:b/>
          <w:bCs/>
          <w:sz w:val="24"/>
          <w:lang w:val="nl-NL"/>
        </w:rPr>
        <w:t>OFFERTEFORMULIER</w:t>
      </w:r>
    </w:p>
    <w:p w:rsidR="00901088" w:rsidRPr="009C4804" w:rsidRDefault="00901088" w:rsidP="00207F38">
      <w:pPr>
        <w:rPr>
          <w:b/>
          <w:bCs/>
          <w:sz w:val="24"/>
          <w:lang w:val="nl-NL"/>
        </w:rPr>
      </w:pPr>
    </w:p>
    <w:p w:rsidR="00207F38" w:rsidRPr="009C4804" w:rsidRDefault="009C4804" w:rsidP="00207F38">
      <w:pPr>
        <w:tabs>
          <w:tab w:val="left" w:pos="0"/>
        </w:tabs>
        <w:rPr>
          <w:rFonts w:cs="Arial"/>
          <w:szCs w:val="20"/>
          <w:lang w:val="nl-NL"/>
        </w:rPr>
      </w:pPr>
      <w:r w:rsidRPr="009C4804">
        <w:rPr>
          <w:rFonts w:cs="Arial"/>
          <w:szCs w:val="20"/>
          <w:lang w:val="nl-NL"/>
        </w:rPr>
        <w:t>Ondergetekende</w:t>
      </w:r>
      <w:r w:rsidR="00A66DA9" w:rsidRPr="009C4804">
        <w:rPr>
          <w:rFonts w:cs="Arial"/>
          <w:szCs w:val="20"/>
          <w:lang w:val="nl-NL"/>
        </w:rPr>
        <w:t xml:space="preserve"> (N</w:t>
      </w:r>
      <w:r w:rsidRPr="009C4804">
        <w:rPr>
          <w:rFonts w:cs="Arial"/>
          <w:szCs w:val="20"/>
          <w:lang w:val="nl-NL"/>
        </w:rPr>
        <w:t>aam en voornaam</w:t>
      </w:r>
      <w:r w:rsidR="00207F38" w:rsidRPr="009C4804">
        <w:rPr>
          <w:rFonts w:cs="Arial"/>
          <w:szCs w:val="20"/>
          <w:lang w:val="nl-NL"/>
        </w:rPr>
        <w:t>) :   …….…………………………………………………………………………</w:t>
      </w:r>
    </w:p>
    <w:p w:rsidR="00207F38" w:rsidRPr="009C4804" w:rsidRDefault="009C4804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  <w:lang w:val="nl-NL"/>
        </w:rPr>
      </w:pPr>
      <w:r>
        <w:rPr>
          <w:rFonts w:cs="Arial"/>
          <w:szCs w:val="20"/>
          <w:lang w:val="nl-NL"/>
        </w:rPr>
        <w:t>Hoedanigheid of</w:t>
      </w:r>
      <w:r w:rsidR="00207F38" w:rsidRPr="009C4804">
        <w:rPr>
          <w:rFonts w:cs="Arial"/>
          <w:szCs w:val="20"/>
          <w:lang w:val="nl-NL"/>
        </w:rPr>
        <w:t xml:space="preserve"> </w:t>
      </w:r>
      <w:r w:rsidRPr="009C4804">
        <w:rPr>
          <w:rFonts w:cs="Arial"/>
          <w:szCs w:val="20"/>
          <w:lang w:val="nl-NL"/>
        </w:rPr>
        <w:t>beroep</w:t>
      </w:r>
      <w:r w:rsidR="00207F38" w:rsidRPr="009C4804">
        <w:rPr>
          <w:rFonts w:cs="Arial"/>
          <w:szCs w:val="20"/>
          <w:lang w:val="nl-NL"/>
        </w:rPr>
        <w:t xml:space="preserve"> : </w:t>
      </w:r>
      <w:r w:rsidR="00207F38" w:rsidRPr="009C4804">
        <w:rPr>
          <w:rFonts w:cs="Arial"/>
          <w:szCs w:val="20"/>
          <w:lang w:val="nl-NL"/>
        </w:rPr>
        <w:tab/>
        <w:t>…………………………………………………………………………………………</w:t>
      </w:r>
      <w:r w:rsidR="00A66DA9" w:rsidRPr="009C4804">
        <w:rPr>
          <w:rFonts w:cs="Arial"/>
          <w:szCs w:val="20"/>
          <w:lang w:val="nl-NL"/>
        </w:rPr>
        <w:t>…..</w:t>
      </w:r>
    </w:p>
    <w:p w:rsidR="00207F38" w:rsidRPr="00825FAE" w:rsidRDefault="009C4804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  <w:lang w:val="nl-NL"/>
        </w:rPr>
      </w:pPr>
      <w:r w:rsidRPr="00825FAE">
        <w:rPr>
          <w:rFonts w:cs="Arial"/>
          <w:szCs w:val="20"/>
          <w:lang w:val="nl-NL"/>
        </w:rPr>
        <w:t>Nationaliteit</w:t>
      </w:r>
      <w:r w:rsidR="00207F38" w:rsidRPr="00825FAE">
        <w:rPr>
          <w:rFonts w:cs="Arial"/>
          <w:szCs w:val="20"/>
          <w:lang w:val="nl-NL"/>
        </w:rPr>
        <w:t xml:space="preserve"> : …………………………………………………………………………………………………………</w:t>
      </w:r>
      <w:r w:rsidR="00A66DA9" w:rsidRPr="00825FAE">
        <w:rPr>
          <w:rFonts w:cs="Arial"/>
          <w:szCs w:val="20"/>
          <w:lang w:val="nl-NL"/>
        </w:rPr>
        <w:t>…...</w:t>
      </w:r>
    </w:p>
    <w:p w:rsidR="00207F38" w:rsidRPr="00825FAE" w:rsidRDefault="00825FAE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  <w:lang w:val="nl-NL"/>
        </w:rPr>
      </w:pPr>
      <w:r w:rsidRPr="00825FAE">
        <w:rPr>
          <w:rFonts w:cs="Arial"/>
          <w:szCs w:val="20"/>
          <w:lang w:val="nl-NL"/>
        </w:rPr>
        <w:t>Woonplaats</w:t>
      </w:r>
      <w:r w:rsidR="00207F38" w:rsidRPr="00825FAE">
        <w:rPr>
          <w:rFonts w:cs="Arial"/>
          <w:szCs w:val="20"/>
          <w:lang w:val="nl-NL"/>
        </w:rPr>
        <w:t xml:space="preserve"> (</w:t>
      </w:r>
      <w:r>
        <w:rPr>
          <w:rFonts w:cs="Arial"/>
          <w:szCs w:val="20"/>
          <w:lang w:val="nl-NL"/>
        </w:rPr>
        <w:t>land</w:t>
      </w:r>
      <w:r w:rsidR="00207F38" w:rsidRPr="00825FAE">
        <w:rPr>
          <w:rFonts w:cs="Arial"/>
          <w:szCs w:val="20"/>
          <w:lang w:val="nl-NL"/>
        </w:rPr>
        <w:t xml:space="preserve">, </w:t>
      </w:r>
      <w:r>
        <w:rPr>
          <w:rFonts w:cs="Arial"/>
          <w:szCs w:val="20"/>
          <w:lang w:val="nl-NL"/>
        </w:rPr>
        <w:t>gemeente</w:t>
      </w:r>
      <w:r w:rsidR="00207F38" w:rsidRPr="00825FAE">
        <w:rPr>
          <w:rFonts w:cs="Arial"/>
          <w:szCs w:val="20"/>
          <w:lang w:val="nl-NL"/>
        </w:rPr>
        <w:t xml:space="preserve">, </w:t>
      </w:r>
      <w:r>
        <w:rPr>
          <w:rFonts w:cs="Arial"/>
          <w:szCs w:val="20"/>
          <w:lang w:val="nl-NL"/>
        </w:rPr>
        <w:t xml:space="preserve">straat, </w:t>
      </w:r>
      <w:proofErr w:type="spellStart"/>
      <w:r w:rsidR="00207F38" w:rsidRPr="00825FAE">
        <w:rPr>
          <w:rFonts w:cs="Arial"/>
          <w:szCs w:val="20"/>
          <w:lang w:val="nl-NL"/>
        </w:rPr>
        <w:t>n</w:t>
      </w:r>
      <w:r>
        <w:rPr>
          <w:rFonts w:cs="Arial"/>
          <w:szCs w:val="20"/>
          <w:lang w:val="nl-NL"/>
        </w:rPr>
        <w:t>r</w:t>
      </w:r>
      <w:proofErr w:type="spellEnd"/>
      <w:r w:rsidR="00207F38" w:rsidRPr="00825FAE">
        <w:rPr>
          <w:rFonts w:cs="Arial"/>
          <w:szCs w:val="20"/>
          <w:lang w:val="nl-NL"/>
        </w:rPr>
        <w:t>) :</w:t>
      </w:r>
      <w:r w:rsidR="00A66DA9" w:rsidRPr="00825FAE">
        <w:rPr>
          <w:rFonts w:cs="Arial"/>
          <w:szCs w:val="20"/>
          <w:lang w:val="nl-NL"/>
        </w:rPr>
        <w:t xml:space="preserve"> …………………………………………………………………………….</w:t>
      </w:r>
    </w:p>
    <w:p w:rsidR="00207F38" w:rsidRPr="004F1AA6" w:rsidRDefault="00825FAE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  <w:lang w:val="nl-NL"/>
        </w:rPr>
      </w:pPr>
      <w:proofErr w:type="spellStart"/>
      <w:r w:rsidRPr="004F1AA6">
        <w:rPr>
          <w:rFonts w:cs="Arial"/>
          <w:szCs w:val="20"/>
          <w:lang w:val="nl-NL"/>
        </w:rPr>
        <w:t>Telefoonummer</w:t>
      </w:r>
      <w:proofErr w:type="spellEnd"/>
      <w:r w:rsidR="00207F38" w:rsidRPr="004F1AA6">
        <w:rPr>
          <w:rFonts w:cs="Arial"/>
          <w:szCs w:val="20"/>
          <w:lang w:val="nl-NL"/>
        </w:rPr>
        <w:t xml:space="preserve"> :……………………………………………………………………………………………………...</w:t>
      </w:r>
      <w:r w:rsidR="00A66DA9" w:rsidRPr="004F1AA6">
        <w:rPr>
          <w:rFonts w:cs="Arial"/>
          <w:szCs w:val="20"/>
          <w:lang w:val="nl-NL"/>
        </w:rPr>
        <w:t>.....</w:t>
      </w:r>
    </w:p>
    <w:p w:rsidR="00207F38" w:rsidRPr="004F1AA6" w:rsidRDefault="00207F38" w:rsidP="0090108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Arial"/>
          <w:szCs w:val="20"/>
          <w:lang w:val="nl-NL"/>
        </w:rPr>
      </w:pPr>
      <w:r w:rsidRPr="004F1AA6">
        <w:rPr>
          <w:rFonts w:cs="Arial"/>
          <w:szCs w:val="20"/>
          <w:lang w:val="nl-NL"/>
        </w:rPr>
        <w:t>E-mail : ……..............................................................................................</w:t>
      </w:r>
      <w:r w:rsidR="00A66DA9" w:rsidRPr="004F1AA6">
        <w:rPr>
          <w:rFonts w:cs="Arial"/>
          <w:szCs w:val="20"/>
          <w:lang w:val="nl-NL"/>
        </w:rPr>
        <w:t>.......................</w:t>
      </w:r>
    </w:p>
    <w:p w:rsidR="00901088" w:rsidRPr="004F1AA6" w:rsidRDefault="00901088" w:rsidP="0090108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Arial"/>
          <w:szCs w:val="20"/>
          <w:lang w:val="nl-NL"/>
        </w:rPr>
      </w:pPr>
    </w:p>
    <w:p w:rsidR="00207F38" w:rsidRPr="004F1AA6" w:rsidRDefault="00825FAE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  <w:lang w:val="nl-NL"/>
        </w:rPr>
      </w:pPr>
      <w:r w:rsidRPr="004F1AA6">
        <w:rPr>
          <w:rFonts w:cs="Arial"/>
          <w:b/>
          <w:i/>
          <w:szCs w:val="20"/>
          <w:lang w:val="nl-NL"/>
        </w:rPr>
        <w:t xml:space="preserve">Ofwel </w:t>
      </w:r>
      <w:r w:rsidR="00207F38" w:rsidRPr="004F1AA6">
        <w:rPr>
          <w:rStyle w:val="Appelnotedebasdep"/>
          <w:rFonts w:cs="Arial"/>
          <w:szCs w:val="20"/>
          <w:lang w:val="nl-NL"/>
        </w:rPr>
        <w:footnoteReference w:customMarkFollows="1" w:id="1"/>
        <w:t>(1)</w:t>
      </w:r>
    </w:p>
    <w:p w:rsidR="00207F38" w:rsidRPr="00825FAE" w:rsidRDefault="00825FAE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  <w:lang w:val="nl-NL"/>
        </w:rPr>
      </w:pPr>
      <w:r>
        <w:rPr>
          <w:rFonts w:cs="Arial"/>
          <w:szCs w:val="20"/>
          <w:lang w:val="nl-NL"/>
        </w:rPr>
        <w:t>De onderneming</w:t>
      </w:r>
      <w:r w:rsidR="00207F38" w:rsidRPr="00825FAE">
        <w:rPr>
          <w:rFonts w:cs="Arial"/>
          <w:szCs w:val="20"/>
          <w:lang w:val="nl-NL"/>
        </w:rPr>
        <w:t xml:space="preserve"> (</w:t>
      </w:r>
      <w:r w:rsidRPr="00825FAE">
        <w:rPr>
          <w:rFonts w:cs="Arial"/>
          <w:szCs w:val="20"/>
          <w:lang w:val="nl-NL"/>
        </w:rPr>
        <w:t>handelsnaam of benaming,</w:t>
      </w:r>
      <w:r w:rsidR="00207F38" w:rsidRPr="00825FAE">
        <w:rPr>
          <w:rFonts w:cs="Arial"/>
          <w:szCs w:val="20"/>
          <w:lang w:val="nl-NL"/>
        </w:rPr>
        <w:t xml:space="preserve"> </w:t>
      </w:r>
      <w:r w:rsidRPr="00825FAE">
        <w:rPr>
          <w:rFonts w:cs="Arial"/>
          <w:szCs w:val="20"/>
          <w:lang w:val="nl-NL"/>
        </w:rPr>
        <w:t>rechtsvorm, nationaliteit</w:t>
      </w:r>
      <w:r w:rsidR="00207F38" w:rsidRPr="00825FAE">
        <w:rPr>
          <w:rFonts w:cs="Arial"/>
          <w:szCs w:val="20"/>
          <w:lang w:val="nl-NL"/>
        </w:rPr>
        <w:t xml:space="preserve">, </w:t>
      </w:r>
      <w:r>
        <w:rPr>
          <w:rFonts w:cs="Arial"/>
          <w:szCs w:val="20"/>
          <w:lang w:val="nl-NL"/>
        </w:rPr>
        <w:t>zetel</w:t>
      </w:r>
      <w:r w:rsidR="00207F38" w:rsidRPr="00825FAE">
        <w:rPr>
          <w:rFonts w:cs="Arial"/>
          <w:szCs w:val="20"/>
          <w:lang w:val="nl-NL"/>
        </w:rPr>
        <w:t>) :</w:t>
      </w:r>
      <w:r>
        <w:rPr>
          <w:rFonts w:cs="Arial"/>
          <w:szCs w:val="20"/>
          <w:lang w:val="nl-NL"/>
        </w:rPr>
        <w:t xml:space="preserve"> </w:t>
      </w:r>
      <w:r w:rsidR="00207F38" w:rsidRPr="00825FAE">
        <w:rPr>
          <w:rFonts w:cs="Arial"/>
          <w:szCs w:val="20"/>
          <w:lang w:val="nl-NL"/>
        </w:rPr>
        <w:t>……………………………………</w:t>
      </w:r>
    </w:p>
    <w:p w:rsidR="00207F38" w:rsidRPr="00825FAE" w:rsidRDefault="00825FAE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  <w:lang w:val="nl-NL"/>
        </w:rPr>
      </w:pPr>
      <w:r w:rsidRPr="00825FAE">
        <w:rPr>
          <w:rFonts w:cs="Arial"/>
          <w:szCs w:val="20"/>
          <w:lang w:val="nl-NL"/>
        </w:rPr>
        <w:t>Vertegenwoordigd door de ondergetekende(n</w:t>
      </w:r>
      <w:r>
        <w:rPr>
          <w:rFonts w:cs="Arial"/>
          <w:szCs w:val="20"/>
          <w:lang w:val="nl-NL"/>
        </w:rPr>
        <w:t>) :…………………………………………………….</w:t>
      </w:r>
      <w:r w:rsidR="00207F38" w:rsidRPr="00825FAE">
        <w:rPr>
          <w:rFonts w:cs="Arial"/>
          <w:szCs w:val="20"/>
          <w:lang w:val="nl-NL"/>
        </w:rPr>
        <w:t>…………………..</w:t>
      </w:r>
    </w:p>
    <w:p w:rsidR="00207F38" w:rsidRPr="00825FAE" w:rsidRDefault="00207F3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szCs w:val="20"/>
          <w:lang w:val="nl-NL"/>
        </w:rPr>
      </w:pPr>
    </w:p>
    <w:p w:rsidR="00207F38" w:rsidRPr="007A4C61" w:rsidRDefault="00825FAE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  <w:proofErr w:type="spellStart"/>
      <w:r>
        <w:rPr>
          <w:rFonts w:cs="Arial"/>
          <w:b/>
          <w:i/>
          <w:szCs w:val="20"/>
        </w:rPr>
        <w:t>Ofwel</w:t>
      </w:r>
      <w:proofErr w:type="spellEnd"/>
      <w:r w:rsidR="00207F38" w:rsidRPr="007A4C61">
        <w:rPr>
          <w:rFonts w:cs="Arial"/>
          <w:szCs w:val="20"/>
        </w:rPr>
        <w:t xml:space="preserve"> </w:t>
      </w:r>
      <w:r w:rsidR="00207F38" w:rsidRPr="007A4C61">
        <w:rPr>
          <w:rStyle w:val="Appelnotedebasdep"/>
          <w:rFonts w:cs="Arial"/>
          <w:szCs w:val="20"/>
        </w:rPr>
        <w:footnoteReference w:customMarkFollows="1" w:id="2"/>
        <w:t>(1)</w:t>
      </w:r>
      <w:r w:rsidR="00207F38" w:rsidRPr="007A4C61">
        <w:rPr>
          <w:rFonts w:cs="Arial"/>
          <w:szCs w:val="20"/>
        </w:rPr>
        <w:t xml:space="preserve"> </w:t>
      </w:r>
    </w:p>
    <w:p w:rsidR="00207F38" w:rsidRPr="00207F38" w:rsidRDefault="00825FAE" w:rsidP="00207F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Arial"/>
          <w:b/>
          <w:bCs/>
          <w:szCs w:val="20"/>
          <w:u w:val="single"/>
        </w:rPr>
      </w:pPr>
      <w:r w:rsidRPr="00825FAE">
        <w:rPr>
          <w:rFonts w:cs="Arial"/>
          <w:szCs w:val="20"/>
        </w:rPr>
        <w:t xml:space="preserve">De </w:t>
      </w:r>
      <w:proofErr w:type="spellStart"/>
      <w:r w:rsidRPr="00825FAE">
        <w:rPr>
          <w:rFonts w:cs="Arial"/>
          <w:szCs w:val="20"/>
        </w:rPr>
        <w:t>ondergetekende</w:t>
      </w:r>
      <w:proofErr w:type="spellEnd"/>
      <w:r w:rsidR="00207F38" w:rsidRPr="007A4C61">
        <w:rPr>
          <w:rFonts w:cs="Arial"/>
          <w:szCs w:val="20"/>
        </w:rPr>
        <w:t xml:space="preserve"> </w:t>
      </w:r>
      <w:r w:rsidR="00207F38" w:rsidRPr="007A4C61">
        <w:rPr>
          <w:rFonts w:cs="Arial"/>
          <w:b/>
          <w:bCs/>
          <w:szCs w:val="20"/>
          <w:u w:val="single"/>
        </w:rPr>
        <w:t>en association momentan</w:t>
      </w:r>
      <w:r w:rsidR="00207F38">
        <w:rPr>
          <w:rFonts w:cs="Arial"/>
          <w:b/>
          <w:bCs/>
          <w:szCs w:val="20"/>
          <w:u w:val="single"/>
        </w:rPr>
        <w:t>ée pour la présente entreprise.</w:t>
      </w:r>
    </w:p>
    <w:p w:rsidR="00207F38" w:rsidRPr="00825FAE" w:rsidRDefault="00825FAE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  <w:lang w:val="nl-NL"/>
        </w:rPr>
      </w:pPr>
      <w:r w:rsidRPr="00825FAE">
        <w:rPr>
          <w:rFonts w:cs="Arial"/>
          <w:szCs w:val="20"/>
          <w:lang w:val="nl-NL"/>
        </w:rPr>
        <w:t>De onderneming</w:t>
      </w:r>
      <w:r w:rsidR="00207F38" w:rsidRPr="00825FAE">
        <w:rPr>
          <w:rFonts w:cs="Arial"/>
          <w:szCs w:val="20"/>
          <w:lang w:val="nl-NL"/>
        </w:rPr>
        <w:t>/</w:t>
      </w:r>
      <w:r w:rsidRPr="00825FAE">
        <w:rPr>
          <w:rFonts w:cs="Arial"/>
          <w:szCs w:val="20"/>
          <w:lang w:val="nl-NL"/>
        </w:rPr>
        <w:t xml:space="preserve">De ondergetekende </w:t>
      </w:r>
      <w:r w:rsidR="00207F38" w:rsidRPr="00825FAE">
        <w:rPr>
          <w:rFonts w:cs="Arial"/>
          <w:szCs w:val="20"/>
          <w:lang w:val="nl-NL"/>
        </w:rPr>
        <w:t>1 …………………...………………………………………………………..</w:t>
      </w:r>
    </w:p>
    <w:p w:rsidR="00207F38" w:rsidRPr="00825FAE" w:rsidRDefault="00825FAE" w:rsidP="00207F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Arial"/>
          <w:szCs w:val="20"/>
          <w:lang w:val="nl-NL"/>
        </w:rPr>
      </w:pPr>
      <w:r w:rsidRPr="00825FAE">
        <w:rPr>
          <w:rFonts w:cs="Arial"/>
          <w:szCs w:val="20"/>
          <w:lang w:val="nl-NL"/>
        </w:rPr>
        <w:t>Nationaliteit</w:t>
      </w:r>
      <w:r w:rsidR="00207F38" w:rsidRPr="00825FAE">
        <w:rPr>
          <w:rFonts w:cs="Arial"/>
          <w:szCs w:val="20"/>
          <w:lang w:val="nl-NL"/>
        </w:rPr>
        <w:t xml:space="preserve"> : ……………………………………………………………………………………….....</w:t>
      </w:r>
    </w:p>
    <w:p w:rsidR="00207F38" w:rsidRPr="004F1AA6" w:rsidRDefault="004F1AA6" w:rsidP="00207F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Arial"/>
          <w:szCs w:val="20"/>
          <w:lang w:val="nl-NL"/>
        </w:rPr>
      </w:pPr>
      <w:r w:rsidRPr="004F1AA6">
        <w:rPr>
          <w:rFonts w:cs="Arial"/>
          <w:szCs w:val="20"/>
          <w:lang w:val="nl-NL"/>
        </w:rPr>
        <w:t xml:space="preserve">Met </w:t>
      </w:r>
      <w:r>
        <w:rPr>
          <w:rFonts w:cs="Arial"/>
          <w:szCs w:val="20"/>
          <w:lang w:val="nl-NL"/>
        </w:rPr>
        <w:t>zijn</w:t>
      </w:r>
      <w:r w:rsidRPr="004F1AA6">
        <w:rPr>
          <w:rFonts w:cs="Arial"/>
          <w:szCs w:val="20"/>
          <w:lang w:val="nl-NL"/>
        </w:rPr>
        <w:t xml:space="preserve"> </w:t>
      </w:r>
      <w:r>
        <w:rPr>
          <w:rFonts w:cs="Arial"/>
          <w:szCs w:val="20"/>
          <w:lang w:val="nl-NL"/>
        </w:rPr>
        <w:t>zetel</w:t>
      </w:r>
      <w:r w:rsidRPr="004F1AA6">
        <w:rPr>
          <w:rFonts w:cs="Arial"/>
          <w:szCs w:val="20"/>
          <w:lang w:val="nl-NL"/>
        </w:rPr>
        <w:t xml:space="preserve"> </w:t>
      </w:r>
      <w:r w:rsidR="00207F38" w:rsidRPr="004F1AA6">
        <w:rPr>
          <w:rFonts w:cs="Arial"/>
          <w:szCs w:val="20"/>
          <w:lang w:val="nl-NL"/>
        </w:rPr>
        <w:t>/</w:t>
      </w:r>
      <w:r>
        <w:rPr>
          <w:rFonts w:cs="Arial"/>
          <w:szCs w:val="20"/>
          <w:lang w:val="nl-NL"/>
        </w:rPr>
        <w:t xml:space="preserve"> woning in</w:t>
      </w:r>
      <w:r w:rsidR="00207F38" w:rsidRPr="004F1AA6">
        <w:rPr>
          <w:rFonts w:cs="Arial"/>
          <w:szCs w:val="20"/>
          <w:lang w:val="nl-NL"/>
        </w:rPr>
        <w:t>………………………………………………………………........</w:t>
      </w:r>
    </w:p>
    <w:p w:rsidR="00207F38" w:rsidRPr="00825FAE" w:rsidRDefault="00825FAE" w:rsidP="00207F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Arial"/>
          <w:szCs w:val="20"/>
          <w:lang w:val="nl-NL"/>
        </w:rPr>
      </w:pPr>
      <w:proofErr w:type="spellStart"/>
      <w:r w:rsidRPr="00825FAE">
        <w:rPr>
          <w:rFonts w:cs="Arial"/>
          <w:szCs w:val="20"/>
          <w:lang w:val="nl-NL"/>
        </w:rPr>
        <w:t>Telefoonummer</w:t>
      </w:r>
      <w:proofErr w:type="spellEnd"/>
      <w:r w:rsidR="00207F38" w:rsidRPr="00825FAE">
        <w:rPr>
          <w:rFonts w:cs="Arial"/>
          <w:szCs w:val="20"/>
          <w:lang w:val="nl-NL"/>
        </w:rPr>
        <w:t xml:space="preserve"> :…………………………………………………………………………………………</w:t>
      </w:r>
    </w:p>
    <w:p w:rsidR="00207F38" w:rsidRPr="00825FAE" w:rsidRDefault="00825FAE" w:rsidP="00207F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Arial"/>
          <w:szCs w:val="20"/>
          <w:lang w:val="nl-NL"/>
        </w:rPr>
      </w:pPr>
      <w:r w:rsidRPr="00825FAE">
        <w:rPr>
          <w:rFonts w:cs="Arial"/>
          <w:szCs w:val="20"/>
          <w:lang w:val="nl-NL"/>
        </w:rPr>
        <w:t>Vertegenwoordigd door de ondergetekende(n</w:t>
      </w:r>
      <w:r>
        <w:rPr>
          <w:rFonts w:cs="Arial"/>
          <w:szCs w:val="20"/>
          <w:lang w:val="nl-NL"/>
        </w:rPr>
        <w:t xml:space="preserve">) </w:t>
      </w:r>
      <w:r w:rsidR="00207F38" w:rsidRPr="00825FAE">
        <w:rPr>
          <w:rFonts w:cs="Arial"/>
          <w:szCs w:val="20"/>
          <w:lang w:val="nl-NL"/>
        </w:rPr>
        <w:t>:………………………………………………………………</w:t>
      </w:r>
    </w:p>
    <w:p w:rsidR="00207F38" w:rsidRPr="004F1AA6" w:rsidRDefault="00207F3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  <w:lang w:val="nl-NL"/>
        </w:rPr>
      </w:pPr>
      <w:r w:rsidRPr="004F1AA6">
        <w:rPr>
          <w:rFonts w:cs="Arial"/>
          <w:szCs w:val="20"/>
          <w:lang w:val="nl-NL"/>
        </w:rPr>
        <w:t>E-mail : …….............................................................................................................................</w:t>
      </w:r>
    </w:p>
    <w:p w:rsidR="00207F38" w:rsidRPr="004F1AA6" w:rsidRDefault="00207F38" w:rsidP="00207F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Cs w:val="20"/>
          <w:lang w:val="nl-NL"/>
        </w:rPr>
      </w:pPr>
    </w:p>
    <w:p w:rsidR="00207F38" w:rsidRPr="00825FAE" w:rsidRDefault="00825FAE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  <w:lang w:val="nl-NL"/>
        </w:rPr>
      </w:pPr>
      <w:r w:rsidRPr="00825FAE">
        <w:rPr>
          <w:rFonts w:cs="Arial"/>
          <w:szCs w:val="20"/>
          <w:lang w:val="nl-NL"/>
        </w:rPr>
        <w:t xml:space="preserve">De onderneming/De ondergetekende </w:t>
      </w:r>
      <w:r w:rsidR="00207F38" w:rsidRPr="00825FAE">
        <w:rPr>
          <w:rFonts w:cs="Arial"/>
          <w:szCs w:val="20"/>
          <w:lang w:val="nl-NL"/>
        </w:rPr>
        <w:t>2 …………………...………………………………………………………..</w:t>
      </w:r>
    </w:p>
    <w:p w:rsidR="00207F38" w:rsidRPr="004F1AA6" w:rsidRDefault="00825FAE" w:rsidP="00207F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Arial"/>
          <w:szCs w:val="20"/>
        </w:rPr>
      </w:pPr>
      <w:proofErr w:type="spellStart"/>
      <w:r w:rsidRPr="004F1AA6">
        <w:rPr>
          <w:rFonts w:cs="Arial"/>
          <w:szCs w:val="20"/>
        </w:rPr>
        <w:t>Nationaliteit</w:t>
      </w:r>
      <w:proofErr w:type="spellEnd"/>
      <w:r w:rsidR="00207F38" w:rsidRPr="004F1AA6">
        <w:rPr>
          <w:rFonts w:cs="Arial"/>
          <w:szCs w:val="20"/>
        </w:rPr>
        <w:t xml:space="preserve"> : ……………………………………………………………………………………….....</w:t>
      </w:r>
    </w:p>
    <w:p w:rsidR="00207F38" w:rsidRPr="004F1AA6" w:rsidRDefault="004F1AA6" w:rsidP="00207F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Arial"/>
          <w:szCs w:val="20"/>
          <w:lang w:val="nl-NL"/>
        </w:rPr>
      </w:pPr>
      <w:r w:rsidRPr="004F1AA6">
        <w:rPr>
          <w:rFonts w:cs="Arial"/>
          <w:szCs w:val="20"/>
          <w:lang w:val="nl-NL"/>
        </w:rPr>
        <w:t xml:space="preserve">Met </w:t>
      </w:r>
      <w:r>
        <w:rPr>
          <w:rFonts w:cs="Arial"/>
          <w:szCs w:val="20"/>
          <w:lang w:val="nl-NL"/>
        </w:rPr>
        <w:t xml:space="preserve">zijn zetel </w:t>
      </w:r>
      <w:r w:rsidRPr="004F1AA6">
        <w:rPr>
          <w:rFonts w:cs="Arial"/>
          <w:szCs w:val="20"/>
          <w:lang w:val="nl-NL"/>
        </w:rPr>
        <w:t>/</w:t>
      </w:r>
      <w:r>
        <w:rPr>
          <w:rFonts w:cs="Arial"/>
          <w:szCs w:val="20"/>
          <w:lang w:val="nl-NL"/>
        </w:rPr>
        <w:t xml:space="preserve"> woning in</w:t>
      </w:r>
      <w:r w:rsidR="00207F38" w:rsidRPr="004F1AA6">
        <w:rPr>
          <w:rFonts w:cs="Arial"/>
          <w:szCs w:val="20"/>
          <w:lang w:val="nl-NL"/>
        </w:rPr>
        <w:t>………………………………………………………………........</w:t>
      </w:r>
    </w:p>
    <w:p w:rsidR="00207F38" w:rsidRPr="00825FAE" w:rsidRDefault="00825FAE" w:rsidP="00207F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Arial"/>
          <w:szCs w:val="20"/>
          <w:lang w:val="nl-NL"/>
        </w:rPr>
      </w:pPr>
      <w:proofErr w:type="spellStart"/>
      <w:r w:rsidRPr="00825FAE">
        <w:rPr>
          <w:rFonts w:cs="Arial"/>
          <w:szCs w:val="20"/>
          <w:lang w:val="nl-NL"/>
        </w:rPr>
        <w:t>Telefonnummer</w:t>
      </w:r>
      <w:proofErr w:type="spellEnd"/>
      <w:r w:rsidRPr="00825FAE">
        <w:rPr>
          <w:rFonts w:cs="Arial"/>
          <w:szCs w:val="20"/>
          <w:lang w:val="nl-NL"/>
        </w:rPr>
        <w:t xml:space="preserve"> </w:t>
      </w:r>
      <w:r w:rsidR="00207F38" w:rsidRPr="00825FAE">
        <w:rPr>
          <w:rFonts w:cs="Arial"/>
          <w:szCs w:val="20"/>
          <w:lang w:val="nl-NL"/>
        </w:rPr>
        <w:t>:…………………………………………………………………………………………</w:t>
      </w:r>
    </w:p>
    <w:p w:rsidR="00207F38" w:rsidRPr="00825FAE" w:rsidRDefault="00825FAE" w:rsidP="00207F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Arial"/>
          <w:szCs w:val="20"/>
          <w:lang w:val="nl-NL"/>
        </w:rPr>
      </w:pPr>
      <w:r w:rsidRPr="00825FAE">
        <w:rPr>
          <w:rFonts w:cs="Arial"/>
          <w:szCs w:val="20"/>
          <w:lang w:val="nl-NL"/>
        </w:rPr>
        <w:t>Vertegenwoordigd door de ondergetekende(n</w:t>
      </w:r>
      <w:r>
        <w:rPr>
          <w:rFonts w:cs="Arial"/>
          <w:szCs w:val="20"/>
          <w:lang w:val="nl-NL"/>
        </w:rPr>
        <w:t>)</w:t>
      </w:r>
      <w:r w:rsidR="00207F38" w:rsidRPr="00825FAE">
        <w:rPr>
          <w:rFonts w:cs="Arial"/>
          <w:szCs w:val="20"/>
          <w:lang w:val="nl-NL"/>
        </w:rPr>
        <w:t>:</w:t>
      </w:r>
      <w:r w:rsidRPr="00825FAE">
        <w:rPr>
          <w:rFonts w:cs="Arial"/>
          <w:szCs w:val="20"/>
          <w:lang w:val="nl-NL"/>
        </w:rPr>
        <w:t xml:space="preserve"> </w:t>
      </w:r>
      <w:r w:rsidR="00207F38" w:rsidRPr="00825FAE">
        <w:rPr>
          <w:rFonts w:cs="Arial"/>
          <w:szCs w:val="20"/>
          <w:lang w:val="nl-NL"/>
        </w:rPr>
        <w:t>………………………………………………………………</w:t>
      </w:r>
    </w:p>
    <w:p w:rsidR="00207F38" w:rsidRPr="007A4C61" w:rsidRDefault="00207F38" w:rsidP="00207F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Arial"/>
          <w:szCs w:val="20"/>
        </w:rPr>
      </w:pPr>
      <w:r w:rsidRPr="007A4C61">
        <w:rPr>
          <w:rFonts w:cs="Arial"/>
          <w:szCs w:val="20"/>
        </w:rPr>
        <w:t>E-mail : …….............................................................................................................................</w:t>
      </w:r>
    </w:p>
    <w:p w:rsidR="00207F38" w:rsidRPr="007A4C61" w:rsidRDefault="00207F38" w:rsidP="00207F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Cs w:val="20"/>
        </w:rPr>
      </w:pPr>
    </w:p>
    <w:p w:rsidR="00207F38" w:rsidRPr="004F1AA6" w:rsidRDefault="004F1AA6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  <w:lang w:val="nl-NL"/>
        </w:rPr>
      </w:pPr>
      <w:r w:rsidRPr="00825FAE">
        <w:rPr>
          <w:rFonts w:cs="Arial"/>
          <w:szCs w:val="20"/>
          <w:lang w:val="nl-NL"/>
        </w:rPr>
        <w:t xml:space="preserve">De onderneming/De ondergetekende </w:t>
      </w:r>
      <w:r w:rsidR="00207F38" w:rsidRPr="004F1AA6">
        <w:rPr>
          <w:rFonts w:cs="Arial"/>
          <w:szCs w:val="20"/>
          <w:lang w:val="nl-NL"/>
        </w:rPr>
        <w:t>3 (</w:t>
      </w:r>
      <w:r w:rsidRPr="004F1AA6">
        <w:rPr>
          <w:rFonts w:cs="Arial"/>
          <w:szCs w:val="20"/>
          <w:lang w:val="nl-NL"/>
        </w:rPr>
        <w:t>indien nodig</w:t>
      </w:r>
      <w:r>
        <w:rPr>
          <w:rFonts w:cs="Arial"/>
          <w:szCs w:val="20"/>
          <w:lang w:val="nl-NL"/>
        </w:rPr>
        <w:t>) …………………...………………………</w:t>
      </w:r>
      <w:r w:rsidR="00207F38" w:rsidRPr="004F1AA6">
        <w:rPr>
          <w:rFonts w:cs="Arial"/>
          <w:szCs w:val="20"/>
          <w:lang w:val="nl-NL"/>
        </w:rPr>
        <w:t>………………………..</w:t>
      </w:r>
    </w:p>
    <w:p w:rsidR="00207F38" w:rsidRPr="004F1AA6" w:rsidRDefault="004F1AA6" w:rsidP="00207F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Arial"/>
          <w:szCs w:val="20"/>
          <w:lang w:val="nl-NL"/>
        </w:rPr>
      </w:pPr>
      <w:r w:rsidRPr="004F1AA6">
        <w:rPr>
          <w:rFonts w:cs="Arial"/>
          <w:szCs w:val="20"/>
          <w:lang w:val="nl-NL"/>
        </w:rPr>
        <w:t>Nationaliteit</w:t>
      </w:r>
      <w:r w:rsidR="00207F38" w:rsidRPr="004F1AA6">
        <w:rPr>
          <w:rFonts w:cs="Arial"/>
          <w:szCs w:val="20"/>
          <w:lang w:val="nl-NL"/>
        </w:rPr>
        <w:t xml:space="preserve"> : ……………………………………………………………………………………….....</w:t>
      </w:r>
    </w:p>
    <w:p w:rsidR="00207F38" w:rsidRPr="004F1AA6" w:rsidRDefault="004F1AA6" w:rsidP="00207F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Arial"/>
          <w:szCs w:val="20"/>
          <w:lang w:val="nl-NL"/>
        </w:rPr>
      </w:pPr>
      <w:r w:rsidRPr="004F1AA6">
        <w:rPr>
          <w:rFonts w:cs="Arial"/>
          <w:szCs w:val="20"/>
          <w:lang w:val="nl-NL"/>
        </w:rPr>
        <w:t xml:space="preserve">Met </w:t>
      </w:r>
      <w:r>
        <w:rPr>
          <w:rFonts w:cs="Arial"/>
          <w:szCs w:val="20"/>
          <w:lang w:val="nl-NL"/>
        </w:rPr>
        <w:t>zijn</w:t>
      </w:r>
      <w:r w:rsidRPr="004F1AA6">
        <w:rPr>
          <w:rFonts w:cs="Arial"/>
          <w:szCs w:val="20"/>
          <w:lang w:val="nl-NL"/>
        </w:rPr>
        <w:t xml:space="preserve"> </w:t>
      </w:r>
      <w:r>
        <w:rPr>
          <w:rFonts w:cs="Arial"/>
          <w:szCs w:val="20"/>
          <w:lang w:val="nl-NL"/>
        </w:rPr>
        <w:t>zetel</w:t>
      </w:r>
      <w:r w:rsidRPr="004F1AA6">
        <w:rPr>
          <w:rFonts w:cs="Arial"/>
          <w:szCs w:val="20"/>
          <w:lang w:val="nl-NL"/>
        </w:rPr>
        <w:t xml:space="preserve"> /</w:t>
      </w:r>
      <w:r>
        <w:rPr>
          <w:rFonts w:cs="Arial"/>
          <w:szCs w:val="20"/>
          <w:lang w:val="nl-NL"/>
        </w:rPr>
        <w:t xml:space="preserve"> woning in</w:t>
      </w:r>
      <w:r w:rsidR="00207F38" w:rsidRPr="004F1AA6">
        <w:rPr>
          <w:rFonts w:cs="Arial"/>
          <w:szCs w:val="20"/>
          <w:lang w:val="nl-NL"/>
        </w:rPr>
        <w:t>………………………………………………………………........</w:t>
      </w:r>
    </w:p>
    <w:p w:rsidR="00207F38" w:rsidRPr="004F1AA6" w:rsidRDefault="004F1AA6" w:rsidP="00207F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Arial"/>
          <w:szCs w:val="20"/>
          <w:lang w:val="nl-NL"/>
        </w:rPr>
      </w:pPr>
      <w:r w:rsidRPr="004F1AA6">
        <w:rPr>
          <w:rFonts w:cs="Arial"/>
          <w:szCs w:val="20"/>
          <w:lang w:val="nl-NL"/>
        </w:rPr>
        <w:t>Telefoonnummer</w:t>
      </w:r>
      <w:r w:rsidR="00207F38" w:rsidRPr="004F1AA6">
        <w:rPr>
          <w:rFonts w:cs="Arial"/>
          <w:szCs w:val="20"/>
          <w:lang w:val="nl-NL"/>
        </w:rPr>
        <w:t xml:space="preserve"> :…………………………………………………………………………………………</w:t>
      </w:r>
    </w:p>
    <w:p w:rsidR="00207F38" w:rsidRPr="004F1AA6" w:rsidRDefault="004F1AA6" w:rsidP="00314C5A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Arial"/>
          <w:szCs w:val="20"/>
          <w:lang w:val="nl-NL"/>
        </w:rPr>
      </w:pPr>
      <w:r w:rsidRPr="00825FAE">
        <w:rPr>
          <w:rFonts w:cs="Arial"/>
          <w:szCs w:val="20"/>
          <w:lang w:val="nl-NL"/>
        </w:rPr>
        <w:t>Vertegenwoordigd door de ondergetekende(n</w:t>
      </w:r>
      <w:r>
        <w:rPr>
          <w:rFonts w:cs="Arial"/>
          <w:szCs w:val="20"/>
          <w:lang w:val="nl-NL"/>
        </w:rPr>
        <w:t>)</w:t>
      </w:r>
      <w:r w:rsidR="00207F38" w:rsidRPr="004F1AA6">
        <w:rPr>
          <w:rFonts w:cs="Arial"/>
          <w:szCs w:val="20"/>
          <w:lang w:val="nl-NL"/>
        </w:rPr>
        <w:t xml:space="preserve"> :………………………………………………………………</w:t>
      </w:r>
    </w:p>
    <w:p w:rsidR="00207F38" w:rsidRPr="007A4C61" w:rsidRDefault="00207F3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  <w:r w:rsidRPr="007A4C61">
        <w:rPr>
          <w:rFonts w:cs="Arial"/>
          <w:szCs w:val="20"/>
        </w:rPr>
        <w:t>E-mail : …….............................................................................................................................</w:t>
      </w:r>
    </w:p>
    <w:p w:rsidR="00207F38" w:rsidRPr="007A4C61" w:rsidRDefault="00207F38" w:rsidP="00207F38">
      <w:pPr>
        <w:pStyle w:val="En-tt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  <w:lang w:val="fr-BE"/>
        </w:rPr>
      </w:pPr>
    </w:p>
    <w:p w:rsidR="00207F38" w:rsidRPr="004F1AA6" w:rsidRDefault="004F1AA6" w:rsidP="00207F38">
      <w:pPr>
        <w:pStyle w:val="Corpsdetexte3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Cs w:val="20"/>
          <w:lang w:val="nl-NL"/>
        </w:rPr>
      </w:pPr>
      <w:r w:rsidRPr="004F1AA6">
        <w:rPr>
          <w:rFonts w:ascii="Arial" w:hAnsi="Arial"/>
          <w:szCs w:val="20"/>
          <w:lang w:val="nl-NL"/>
        </w:rPr>
        <w:t>Offerte</w:t>
      </w:r>
      <w:r w:rsidR="00901088" w:rsidRPr="004F1AA6">
        <w:rPr>
          <w:rFonts w:ascii="Arial" w:hAnsi="Arial"/>
          <w:szCs w:val="20"/>
          <w:lang w:val="nl-NL"/>
        </w:rPr>
        <w:t xml:space="preserve"> 1 - </w:t>
      </w:r>
      <w:r w:rsidRPr="004F1AA6">
        <w:rPr>
          <w:rFonts w:ascii="Arial" w:hAnsi="Arial"/>
          <w:szCs w:val="20"/>
          <w:lang w:val="nl-NL"/>
        </w:rPr>
        <w:t>voor een bedrag van</w:t>
      </w:r>
      <w:r w:rsidR="00207F38" w:rsidRPr="004F1AA6">
        <w:rPr>
          <w:rFonts w:ascii="Arial" w:hAnsi="Arial"/>
          <w:szCs w:val="20"/>
          <w:lang w:val="nl-NL"/>
        </w:rPr>
        <w:t xml:space="preserve"> :</w:t>
      </w:r>
    </w:p>
    <w:p w:rsidR="00207F38" w:rsidRPr="004F1AA6" w:rsidRDefault="00207F38" w:rsidP="00207F38">
      <w:pPr>
        <w:ind w:firstLine="96"/>
        <w:rPr>
          <w:b/>
          <w:bCs/>
          <w:lang w:val="nl-NL"/>
        </w:rPr>
      </w:pPr>
    </w:p>
    <w:tbl>
      <w:tblPr>
        <w:tblW w:w="9092" w:type="dxa"/>
        <w:tblInd w:w="1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2"/>
      </w:tblGrid>
      <w:tr w:rsidR="00207F38" w:rsidRPr="004F1AA6" w:rsidTr="00207F38">
        <w:trPr>
          <w:trHeight w:val="61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38" w:rsidRPr="004F1AA6" w:rsidRDefault="004F1AA6" w:rsidP="00207F38">
            <w:pPr>
              <w:snapToGrid w:val="0"/>
              <w:rPr>
                <w:b/>
                <w:sz w:val="24"/>
                <w:lang w:val="nl-NL"/>
              </w:rPr>
            </w:pPr>
            <w:r w:rsidRPr="004F1AA6">
              <w:rPr>
                <w:b/>
                <w:sz w:val="24"/>
                <w:lang w:val="nl-NL"/>
              </w:rPr>
              <w:t>Voor het project - Oprichting van een fresco</w:t>
            </w:r>
          </w:p>
        </w:tc>
      </w:tr>
      <w:tr w:rsidR="00207F38" w:rsidRPr="007A4C61" w:rsidTr="00207F38"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38" w:rsidRPr="004F1AA6" w:rsidRDefault="00207F38" w:rsidP="00DD34A0">
            <w:pPr>
              <w:snapToGrid w:val="0"/>
              <w:rPr>
                <w:szCs w:val="20"/>
                <w:lang w:val="nl-NL"/>
              </w:rPr>
            </w:pPr>
          </w:p>
          <w:p w:rsidR="00207F38" w:rsidRPr="007A4C61" w:rsidRDefault="00207F38" w:rsidP="00DD34A0">
            <w:pPr>
              <w:rPr>
                <w:rFonts w:cs="Arial"/>
                <w:szCs w:val="20"/>
              </w:rPr>
            </w:pPr>
            <w:r w:rsidRPr="007A4C61">
              <w:rPr>
                <w:szCs w:val="20"/>
              </w:rPr>
              <w:t>(</w:t>
            </w:r>
            <w:r w:rsidR="004F1AA6">
              <w:rPr>
                <w:szCs w:val="20"/>
              </w:rPr>
              <w:t xml:space="preserve">in </w:t>
            </w:r>
            <w:proofErr w:type="spellStart"/>
            <w:r w:rsidR="004F1AA6">
              <w:rPr>
                <w:szCs w:val="20"/>
              </w:rPr>
              <w:t>cijfers</w:t>
            </w:r>
            <w:proofErr w:type="spellEnd"/>
            <w:r w:rsidRPr="007A4C61">
              <w:rPr>
                <w:szCs w:val="20"/>
              </w:rPr>
              <w:t xml:space="preserve"> : </w:t>
            </w:r>
            <w:proofErr w:type="spellStart"/>
            <w:r w:rsidR="004F1AA6">
              <w:rPr>
                <w:szCs w:val="20"/>
              </w:rPr>
              <w:t>exclusief</w:t>
            </w:r>
            <w:proofErr w:type="spellEnd"/>
            <w:r w:rsidR="004F1AA6">
              <w:rPr>
                <w:szCs w:val="20"/>
              </w:rPr>
              <w:t xml:space="preserve"> BTW</w:t>
            </w:r>
            <w:r w:rsidRPr="007A4C61">
              <w:rPr>
                <w:szCs w:val="20"/>
              </w:rPr>
              <w:t>) :</w:t>
            </w:r>
            <w:r w:rsidRPr="007A4C61">
              <w:rPr>
                <w:rFonts w:cs="Arial"/>
                <w:szCs w:val="20"/>
              </w:rPr>
              <w:t>............</w:t>
            </w:r>
            <w:r w:rsidR="004F1AA6">
              <w:rPr>
                <w:rFonts w:cs="Arial"/>
                <w:szCs w:val="20"/>
              </w:rPr>
              <w:t>......</w:t>
            </w:r>
            <w:r w:rsidRPr="007A4C61">
              <w:rPr>
                <w:rFonts w:cs="Arial"/>
                <w:szCs w:val="20"/>
              </w:rPr>
              <w:t>...................................................................…..............…….€</w:t>
            </w:r>
          </w:p>
          <w:p w:rsidR="00207F38" w:rsidRPr="007A4C61" w:rsidRDefault="00207F38" w:rsidP="00DD34A0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207F38" w:rsidRPr="007A4C61" w:rsidTr="00207F38">
        <w:tc>
          <w:tcPr>
            <w:tcW w:w="9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38" w:rsidRPr="007A4C61" w:rsidRDefault="00207F38" w:rsidP="00DD34A0">
            <w:pPr>
              <w:snapToGrid w:val="0"/>
              <w:rPr>
                <w:rFonts w:cs="Arial"/>
                <w:szCs w:val="20"/>
              </w:rPr>
            </w:pPr>
          </w:p>
          <w:p w:rsidR="00207F38" w:rsidRPr="007A4C61" w:rsidRDefault="00207F38" w:rsidP="00DD34A0">
            <w:pPr>
              <w:rPr>
                <w:rFonts w:cs="Arial"/>
                <w:szCs w:val="20"/>
              </w:rPr>
            </w:pPr>
            <w:r w:rsidRPr="007A4C61">
              <w:rPr>
                <w:rFonts w:cs="Arial"/>
                <w:szCs w:val="20"/>
              </w:rPr>
              <w:t>(</w:t>
            </w:r>
            <w:r w:rsidR="002D197A">
              <w:rPr>
                <w:rFonts w:cs="Arial"/>
                <w:szCs w:val="20"/>
              </w:rPr>
              <w:t xml:space="preserve">in </w:t>
            </w:r>
            <w:proofErr w:type="spellStart"/>
            <w:r w:rsidR="002D197A">
              <w:rPr>
                <w:rFonts w:cs="Arial"/>
                <w:szCs w:val="20"/>
              </w:rPr>
              <w:t>letters</w:t>
            </w:r>
            <w:proofErr w:type="spellEnd"/>
            <w:r w:rsidRPr="007A4C61">
              <w:rPr>
                <w:rFonts w:cs="Arial"/>
                <w:szCs w:val="20"/>
              </w:rPr>
              <w:t xml:space="preserve"> : </w:t>
            </w:r>
            <w:proofErr w:type="spellStart"/>
            <w:r w:rsidR="002D197A">
              <w:rPr>
                <w:szCs w:val="20"/>
              </w:rPr>
              <w:t>exclusief</w:t>
            </w:r>
            <w:proofErr w:type="spellEnd"/>
            <w:r w:rsidR="002D197A">
              <w:rPr>
                <w:szCs w:val="20"/>
              </w:rPr>
              <w:t xml:space="preserve"> BTW</w:t>
            </w:r>
            <w:r w:rsidRPr="007A4C61">
              <w:rPr>
                <w:rFonts w:cs="Arial"/>
                <w:szCs w:val="20"/>
              </w:rPr>
              <w:t>) : ................................................................................…..............…….€</w:t>
            </w:r>
          </w:p>
          <w:p w:rsidR="00207F38" w:rsidRPr="007A4C61" w:rsidRDefault="00207F38" w:rsidP="00DD34A0"/>
        </w:tc>
      </w:tr>
      <w:tr w:rsidR="00207F38" w:rsidRPr="007A4C61" w:rsidTr="00207F38">
        <w:tc>
          <w:tcPr>
            <w:tcW w:w="9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38" w:rsidRPr="007A4C61" w:rsidRDefault="00207F38" w:rsidP="00DD34A0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szCs w:val="20"/>
              </w:rPr>
            </w:pPr>
          </w:p>
          <w:p w:rsidR="00207F38" w:rsidRPr="007A4C61" w:rsidRDefault="00207F38" w:rsidP="00DD34A0">
            <w:pPr>
              <w:rPr>
                <w:rFonts w:cs="Arial"/>
                <w:szCs w:val="20"/>
              </w:rPr>
            </w:pPr>
            <w:r w:rsidRPr="007A4C61">
              <w:rPr>
                <w:szCs w:val="20"/>
              </w:rPr>
              <w:t>(</w:t>
            </w:r>
            <w:r w:rsidR="002D197A">
              <w:rPr>
                <w:szCs w:val="20"/>
              </w:rPr>
              <w:t xml:space="preserve">in </w:t>
            </w:r>
            <w:proofErr w:type="spellStart"/>
            <w:r w:rsidR="002D197A">
              <w:rPr>
                <w:szCs w:val="20"/>
              </w:rPr>
              <w:t>cijfers</w:t>
            </w:r>
            <w:proofErr w:type="spellEnd"/>
            <w:r w:rsidRPr="007A4C61">
              <w:rPr>
                <w:szCs w:val="20"/>
              </w:rPr>
              <w:t xml:space="preserve"> : </w:t>
            </w:r>
            <w:proofErr w:type="spellStart"/>
            <w:r w:rsidR="002D197A" w:rsidRPr="002D197A">
              <w:rPr>
                <w:b/>
                <w:bCs/>
                <w:szCs w:val="20"/>
              </w:rPr>
              <w:t>inclusief</w:t>
            </w:r>
            <w:proofErr w:type="spellEnd"/>
            <w:r w:rsidR="00895ED8">
              <w:rPr>
                <w:b/>
                <w:bCs/>
                <w:szCs w:val="20"/>
              </w:rPr>
              <w:t xml:space="preserve"> </w:t>
            </w:r>
            <w:r w:rsidR="00895ED8" w:rsidRPr="002D197A">
              <w:rPr>
                <w:b/>
                <w:bCs/>
                <w:szCs w:val="20"/>
              </w:rPr>
              <w:t>21 %</w:t>
            </w:r>
            <w:r w:rsidR="002D197A" w:rsidRPr="002D197A">
              <w:rPr>
                <w:b/>
                <w:bCs/>
                <w:szCs w:val="20"/>
              </w:rPr>
              <w:t xml:space="preserve"> BTW</w:t>
            </w:r>
            <w:r w:rsidRPr="007A4C61">
              <w:rPr>
                <w:szCs w:val="20"/>
              </w:rPr>
              <w:t>) :</w:t>
            </w:r>
            <w:r w:rsidRPr="007A4C61">
              <w:rPr>
                <w:rFonts w:cs="Arial"/>
                <w:szCs w:val="20"/>
              </w:rPr>
              <w:t>….......................................................................…..............…….€</w:t>
            </w:r>
          </w:p>
          <w:p w:rsidR="00207F38" w:rsidRPr="007A4C61" w:rsidRDefault="00207F38" w:rsidP="00DD34A0"/>
        </w:tc>
      </w:tr>
      <w:tr w:rsidR="00207F38" w:rsidRPr="007A4C61" w:rsidTr="00207F38">
        <w:tc>
          <w:tcPr>
            <w:tcW w:w="90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F38" w:rsidRPr="007A4C61" w:rsidRDefault="00207F38" w:rsidP="00DD34A0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cs="Arial"/>
                <w:szCs w:val="20"/>
              </w:rPr>
            </w:pPr>
          </w:p>
          <w:p w:rsidR="00207F38" w:rsidRPr="007A4C61" w:rsidRDefault="00207F38" w:rsidP="00DD34A0">
            <w:pPr>
              <w:rPr>
                <w:rFonts w:cs="Arial"/>
                <w:szCs w:val="20"/>
              </w:rPr>
            </w:pPr>
            <w:r w:rsidRPr="007A4C61">
              <w:rPr>
                <w:rFonts w:cs="Arial"/>
                <w:szCs w:val="20"/>
              </w:rPr>
              <w:t>(</w:t>
            </w:r>
            <w:r w:rsidR="002D197A">
              <w:rPr>
                <w:rFonts w:cs="Arial"/>
                <w:szCs w:val="20"/>
              </w:rPr>
              <w:t xml:space="preserve">in </w:t>
            </w:r>
            <w:proofErr w:type="spellStart"/>
            <w:r w:rsidR="002D197A">
              <w:rPr>
                <w:rFonts w:cs="Arial"/>
                <w:szCs w:val="20"/>
              </w:rPr>
              <w:t>letters</w:t>
            </w:r>
            <w:proofErr w:type="spellEnd"/>
            <w:r w:rsidRPr="007A4C61">
              <w:rPr>
                <w:rFonts w:cs="Arial"/>
                <w:szCs w:val="20"/>
              </w:rPr>
              <w:t xml:space="preserve"> : </w:t>
            </w:r>
            <w:proofErr w:type="spellStart"/>
            <w:r w:rsidR="002D197A" w:rsidRPr="002D197A">
              <w:rPr>
                <w:rFonts w:cs="Arial"/>
                <w:b/>
                <w:bCs/>
                <w:szCs w:val="20"/>
              </w:rPr>
              <w:t>inclusief</w:t>
            </w:r>
            <w:proofErr w:type="spellEnd"/>
            <w:r w:rsidR="00895ED8">
              <w:rPr>
                <w:rFonts w:cs="Arial"/>
                <w:b/>
                <w:bCs/>
                <w:szCs w:val="20"/>
              </w:rPr>
              <w:t xml:space="preserve"> </w:t>
            </w:r>
            <w:r w:rsidR="00895ED8" w:rsidRPr="002D197A">
              <w:rPr>
                <w:rFonts w:cs="Arial"/>
                <w:b/>
                <w:bCs/>
                <w:szCs w:val="20"/>
              </w:rPr>
              <w:t xml:space="preserve">21 % </w:t>
            </w:r>
            <w:r w:rsidR="002D197A" w:rsidRPr="002D197A">
              <w:rPr>
                <w:rFonts w:cs="Arial"/>
                <w:b/>
                <w:bCs/>
                <w:szCs w:val="20"/>
              </w:rPr>
              <w:t xml:space="preserve"> BTW</w:t>
            </w:r>
            <w:r w:rsidRPr="007A4C61">
              <w:rPr>
                <w:rFonts w:cs="Arial"/>
                <w:szCs w:val="20"/>
              </w:rPr>
              <w:t>) : ...........................................................................…..............…….€</w:t>
            </w:r>
          </w:p>
          <w:p w:rsidR="00207F38" w:rsidRPr="007A4C61" w:rsidRDefault="00207F38" w:rsidP="00DD34A0"/>
        </w:tc>
      </w:tr>
    </w:tbl>
    <w:p w:rsidR="00901088" w:rsidRDefault="0090108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Cs w:val="20"/>
        </w:rPr>
      </w:pPr>
    </w:p>
    <w:p w:rsidR="00901088" w:rsidRPr="004F1AA6" w:rsidRDefault="00314C5A" w:rsidP="00901088">
      <w:pPr>
        <w:pStyle w:val="Corpsdetexte3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Cs w:val="20"/>
          <w:lang w:val="nl-NL"/>
        </w:rPr>
      </w:pPr>
      <w:r w:rsidRPr="004F1AA6">
        <w:rPr>
          <w:rFonts w:ascii="Arial" w:hAnsi="Arial"/>
          <w:szCs w:val="20"/>
          <w:lang w:val="nl-NL"/>
        </w:rPr>
        <w:t>(O</w:t>
      </w:r>
      <w:r w:rsidR="004F1AA6" w:rsidRPr="004F1AA6">
        <w:rPr>
          <w:rFonts w:ascii="Arial" w:hAnsi="Arial"/>
          <w:szCs w:val="20"/>
          <w:lang w:val="nl-NL"/>
        </w:rPr>
        <w:t>ptione</w:t>
      </w:r>
      <w:r w:rsidR="00901088" w:rsidRPr="004F1AA6">
        <w:rPr>
          <w:rFonts w:ascii="Arial" w:hAnsi="Arial"/>
          <w:szCs w:val="20"/>
          <w:lang w:val="nl-NL"/>
        </w:rPr>
        <w:t>el) Off</w:t>
      </w:r>
      <w:r w:rsidR="004F1AA6" w:rsidRPr="004F1AA6">
        <w:rPr>
          <w:rFonts w:ascii="Arial" w:hAnsi="Arial"/>
          <w:szCs w:val="20"/>
          <w:lang w:val="nl-NL"/>
        </w:rPr>
        <w:t>e</w:t>
      </w:r>
      <w:r w:rsidR="00901088" w:rsidRPr="004F1AA6">
        <w:rPr>
          <w:rFonts w:ascii="Arial" w:hAnsi="Arial"/>
          <w:szCs w:val="20"/>
          <w:lang w:val="nl-NL"/>
        </w:rPr>
        <w:t>r</w:t>
      </w:r>
      <w:r w:rsidR="004F1AA6" w:rsidRPr="004F1AA6">
        <w:rPr>
          <w:rFonts w:ascii="Arial" w:hAnsi="Arial"/>
          <w:szCs w:val="20"/>
          <w:lang w:val="nl-NL"/>
        </w:rPr>
        <w:t>t</w:t>
      </w:r>
      <w:r w:rsidR="00901088" w:rsidRPr="004F1AA6">
        <w:rPr>
          <w:rFonts w:ascii="Arial" w:hAnsi="Arial"/>
          <w:szCs w:val="20"/>
          <w:lang w:val="nl-NL"/>
        </w:rPr>
        <w:t xml:space="preserve">e 2 - </w:t>
      </w:r>
      <w:r w:rsidR="004F1AA6" w:rsidRPr="004F1AA6">
        <w:rPr>
          <w:rFonts w:ascii="Arial" w:hAnsi="Arial"/>
          <w:szCs w:val="20"/>
          <w:lang w:val="nl-NL"/>
        </w:rPr>
        <w:t>voor een bedrag van</w:t>
      </w:r>
      <w:r w:rsidR="00901088" w:rsidRPr="004F1AA6">
        <w:rPr>
          <w:rFonts w:ascii="Arial" w:hAnsi="Arial"/>
          <w:szCs w:val="20"/>
          <w:lang w:val="nl-NL"/>
        </w:rPr>
        <w:t xml:space="preserve"> </w:t>
      </w:r>
      <w:r w:rsidR="00901088" w:rsidRPr="004F1AA6">
        <w:rPr>
          <w:rFonts w:ascii="Arial" w:hAnsi="Arial"/>
          <w:szCs w:val="20"/>
          <w:lang w:val="nl-NL"/>
        </w:rPr>
        <w:t>:</w:t>
      </w:r>
    </w:p>
    <w:p w:rsidR="00901088" w:rsidRPr="004F1AA6" w:rsidRDefault="00901088" w:rsidP="00901088">
      <w:pPr>
        <w:ind w:firstLine="96"/>
        <w:rPr>
          <w:b/>
          <w:bCs/>
          <w:lang w:val="nl-NL"/>
        </w:rPr>
      </w:pPr>
    </w:p>
    <w:tbl>
      <w:tblPr>
        <w:tblW w:w="9092" w:type="dxa"/>
        <w:tblInd w:w="1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2"/>
      </w:tblGrid>
      <w:tr w:rsidR="00901088" w:rsidRPr="004F1AA6" w:rsidTr="003F7D31">
        <w:trPr>
          <w:trHeight w:val="61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88" w:rsidRPr="004F1AA6" w:rsidRDefault="004F1AA6" w:rsidP="003F7D31">
            <w:pPr>
              <w:snapToGrid w:val="0"/>
              <w:rPr>
                <w:b/>
                <w:sz w:val="24"/>
                <w:lang w:val="nl-NL"/>
              </w:rPr>
            </w:pPr>
            <w:r w:rsidRPr="004F1AA6">
              <w:rPr>
                <w:b/>
                <w:sz w:val="24"/>
                <w:lang w:val="nl-NL"/>
              </w:rPr>
              <w:t>Voor het project - Oprichting van een fresco</w:t>
            </w:r>
          </w:p>
        </w:tc>
      </w:tr>
      <w:tr w:rsidR="00901088" w:rsidRPr="007A4C61" w:rsidTr="003F7D31"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88" w:rsidRPr="004F1AA6" w:rsidRDefault="00901088" w:rsidP="003F7D31">
            <w:pPr>
              <w:snapToGrid w:val="0"/>
              <w:rPr>
                <w:szCs w:val="20"/>
                <w:lang w:val="nl-NL"/>
              </w:rPr>
            </w:pPr>
          </w:p>
          <w:p w:rsidR="00901088" w:rsidRPr="007A4C61" w:rsidRDefault="00901088" w:rsidP="003F7D31">
            <w:pPr>
              <w:rPr>
                <w:rFonts w:cs="Arial"/>
                <w:szCs w:val="20"/>
              </w:rPr>
            </w:pPr>
            <w:r w:rsidRPr="007A4C61">
              <w:rPr>
                <w:szCs w:val="20"/>
              </w:rPr>
              <w:t>(</w:t>
            </w:r>
            <w:r w:rsidR="002D197A">
              <w:rPr>
                <w:szCs w:val="20"/>
              </w:rPr>
              <w:t xml:space="preserve">in </w:t>
            </w:r>
            <w:proofErr w:type="spellStart"/>
            <w:r w:rsidR="002D197A">
              <w:rPr>
                <w:szCs w:val="20"/>
              </w:rPr>
              <w:t>cijfers</w:t>
            </w:r>
            <w:proofErr w:type="spellEnd"/>
            <w:r w:rsidRPr="007A4C61">
              <w:rPr>
                <w:szCs w:val="20"/>
              </w:rPr>
              <w:t xml:space="preserve"> : </w:t>
            </w:r>
            <w:proofErr w:type="spellStart"/>
            <w:r w:rsidR="002D197A">
              <w:rPr>
                <w:szCs w:val="20"/>
              </w:rPr>
              <w:t>exclusief</w:t>
            </w:r>
            <w:proofErr w:type="spellEnd"/>
            <w:r w:rsidR="002D197A">
              <w:rPr>
                <w:szCs w:val="20"/>
              </w:rPr>
              <w:t xml:space="preserve"> BTW</w:t>
            </w:r>
            <w:r w:rsidRPr="007A4C61">
              <w:rPr>
                <w:szCs w:val="20"/>
              </w:rPr>
              <w:t>) :</w:t>
            </w:r>
            <w:r w:rsidRPr="007A4C61">
              <w:rPr>
                <w:rFonts w:cs="Arial"/>
                <w:szCs w:val="20"/>
              </w:rPr>
              <w:t>...............................................................................…..............…….€</w:t>
            </w:r>
          </w:p>
          <w:p w:rsidR="00901088" w:rsidRPr="007A4C61" w:rsidRDefault="00901088" w:rsidP="003F7D31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901088" w:rsidRPr="007A4C61" w:rsidTr="003F7D31">
        <w:tc>
          <w:tcPr>
            <w:tcW w:w="9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88" w:rsidRPr="007A4C61" w:rsidRDefault="00901088" w:rsidP="003F7D31">
            <w:pPr>
              <w:snapToGrid w:val="0"/>
              <w:rPr>
                <w:rFonts w:cs="Arial"/>
                <w:szCs w:val="20"/>
              </w:rPr>
            </w:pPr>
          </w:p>
          <w:p w:rsidR="00901088" w:rsidRPr="007A4C61" w:rsidRDefault="00901088" w:rsidP="003F7D31">
            <w:pPr>
              <w:rPr>
                <w:rFonts w:cs="Arial"/>
                <w:szCs w:val="20"/>
              </w:rPr>
            </w:pPr>
            <w:r w:rsidRPr="007A4C61">
              <w:rPr>
                <w:rFonts w:cs="Arial"/>
                <w:szCs w:val="20"/>
              </w:rPr>
              <w:t>(</w:t>
            </w:r>
            <w:r w:rsidR="002D197A">
              <w:rPr>
                <w:rFonts w:cs="Arial"/>
                <w:szCs w:val="20"/>
              </w:rPr>
              <w:t xml:space="preserve">in </w:t>
            </w:r>
            <w:proofErr w:type="spellStart"/>
            <w:r w:rsidR="002D197A">
              <w:rPr>
                <w:rFonts w:cs="Arial"/>
                <w:szCs w:val="20"/>
              </w:rPr>
              <w:t>letters</w:t>
            </w:r>
            <w:proofErr w:type="spellEnd"/>
            <w:r w:rsidRPr="007A4C61">
              <w:rPr>
                <w:rFonts w:cs="Arial"/>
                <w:szCs w:val="20"/>
              </w:rPr>
              <w:t xml:space="preserve"> : </w:t>
            </w:r>
            <w:proofErr w:type="spellStart"/>
            <w:r w:rsidR="002D197A">
              <w:rPr>
                <w:szCs w:val="20"/>
              </w:rPr>
              <w:t>exclusief</w:t>
            </w:r>
            <w:proofErr w:type="spellEnd"/>
            <w:r w:rsidR="002D197A">
              <w:rPr>
                <w:szCs w:val="20"/>
              </w:rPr>
              <w:t xml:space="preserve"> BTW</w:t>
            </w:r>
            <w:r w:rsidRPr="007A4C61">
              <w:rPr>
                <w:rFonts w:cs="Arial"/>
                <w:szCs w:val="20"/>
              </w:rPr>
              <w:t>) : ................................................................................…..............…….€</w:t>
            </w:r>
          </w:p>
          <w:p w:rsidR="00901088" w:rsidRPr="007A4C61" w:rsidRDefault="00901088" w:rsidP="003F7D31"/>
        </w:tc>
      </w:tr>
      <w:tr w:rsidR="00901088" w:rsidRPr="007A4C61" w:rsidTr="003F7D31">
        <w:tc>
          <w:tcPr>
            <w:tcW w:w="9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88" w:rsidRPr="007A4C61" w:rsidRDefault="00901088" w:rsidP="003F7D31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szCs w:val="20"/>
              </w:rPr>
            </w:pPr>
          </w:p>
          <w:p w:rsidR="00901088" w:rsidRPr="007A4C61" w:rsidRDefault="00901088" w:rsidP="003F7D31">
            <w:pPr>
              <w:rPr>
                <w:rFonts w:cs="Arial"/>
                <w:szCs w:val="20"/>
              </w:rPr>
            </w:pPr>
            <w:r w:rsidRPr="007A4C61">
              <w:rPr>
                <w:szCs w:val="20"/>
              </w:rPr>
              <w:lastRenderedPageBreak/>
              <w:t>(</w:t>
            </w:r>
            <w:r w:rsidR="002D197A">
              <w:rPr>
                <w:szCs w:val="20"/>
              </w:rPr>
              <w:t xml:space="preserve">in </w:t>
            </w:r>
            <w:proofErr w:type="spellStart"/>
            <w:r w:rsidR="002D197A">
              <w:rPr>
                <w:szCs w:val="20"/>
              </w:rPr>
              <w:t>cijfers</w:t>
            </w:r>
            <w:proofErr w:type="spellEnd"/>
            <w:r w:rsidRPr="007A4C61">
              <w:rPr>
                <w:szCs w:val="20"/>
              </w:rPr>
              <w:t xml:space="preserve"> : </w:t>
            </w:r>
            <w:proofErr w:type="spellStart"/>
            <w:r w:rsidR="002D197A" w:rsidRPr="002D197A">
              <w:rPr>
                <w:b/>
                <w:bCs/>
                <w:szCs w:val="20"/>
              </w:rPr>
              <w:t>inclusief</w:t>
            </w:r>
            <w:proofErr w:type="spellEnd"/>
            <w:r w:rsidR="002D197A" w:rsidRPr="002D197A">
              <w:rPr>
                <w:b/>
                <w:bCs/>
                <w:szCs w:val="20"/>
              </w:rPr>
              <w:t xml:space="preserve"> </w:t>
            </w:r>
            <w:r w:rsidR="00895ED8" w:rsidRPr="002D197A">
              <w:rPr>
                <w:b/>
                <w:bCs/>
                <w:szCs w:val="20"/>
              </w:rPr>
              <w:t>21 %</w:t>
            </w:r>
            <w:r w:rsidR="00895ED8">
              <w:rPr>
                <w:b/>
                <w:bCs/>
                <w:szCs w:val="20"/>
              </w:rPr>
              <w:t xml:space="preserve"> </w:t>
            </w:r>
            <w:r w:rsidR="002D197A" w:rsidRPr="002D197A">
              <w:rPr>
                <w:b/>
                <w:bCs/>
                <w:szCs w:val="20"/>
              </w:rPr>
              <w:t>BTW</w:t>
            </w:r>
            <w:r w:rsidRPr="007A4C61">
              <w:rPr>
                <w:szCs w:val="20"/>
              </w:rPr>
              <w:t>) :</w:t>
            </w:r>
            <w:r w:rsidRPr="007A4C61">
              <w:rPr>
                <w:rFonts w:cs="Arial"/>
                <w:szCs w:val="20"/>
              </w:rPr>
              <w:t>….......................................................................…..............…….€</w:t>
            </w:r>
          </w:p>
          <w:p w:rsidR="00901088" w:rsidRPr="007A4C61" w:rsidRDefault="00901088" w:rsidP="003F7D31"/>
        </w:tc>
      </w:tr>
      <w:tr w:rsidR="00901088" w:rsidRPr="007A4C61" w:rsidTr="003F7D31">
        <w:tc>
          <w:tcPr>
            <w:tcW w:w="90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088" w:rsidRPr="007A4C61" w:rsidRDefault="00901088" w:rsidP="003F7D31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cs="Arial"/>
                <w:szCs w:val="20"/>
              </w:rPr>
            </w:pPr>
          </w:p>
          <w:p w:rsidR="00901088" w:rsidRPr="007A4C61" w:rsidRDefault="00901088" w:rsidP="003F7D31">
            <w:pPr>
              <w:rPr>
                <w:rFonts w:cs="Arial"/>
                <w:szCs w:val="20"/>
              </w:rPr>
            </w:pPr>
            <w:r w:rsidRPr="007A4C61">
              <w:rPr>
                <w:rFonts w:cs="Arial"/>
                <w:szCs w:val="20"/>
              </w:rPr>
              <w:t>(</w:t>
            </w:r>
            <w:r w:rsidR="002D197A">
              <w:rPr>
                <w:rFonts w:cs="Arial"/>
                <w:szCs w:val="20"/>
              </w:rPr>
              <w:t xml:space="preserve">in </w:t>
            </w:r>
            <w:proofErr w:type="spellStart"/>
            <w:r w:rsidR="002D197A">
              <w:rPr>
                <w:rFonts w:cs="Arial"/>
                <w:szCs w:val="20"/>
              </w:rPr>
              <w:t>letters</w:t>
            </w:r>
            <w:proofErr w:type="spellEnd"/>
            <w:r w:rsidRPr="007A4C61">
              <w:rPr>
                <w:rFonts w:cs="Arial"/>
                <w:szCs w:val="20"/>
              </w:rPr>
              <w:t xml:space="preserve"> : </w:t>
            </w:r>
            <w:proofErr w:type="spellStart"/>
            <w:r w:rsidR="002D197A" w:rsidRPr="002D197A">
              <w:rPr>
                <w:rFonts w:cs="Arial"/>
                <w:b/>
                <w:bCs/>
                <w:szCs w:val="20"/>
              </w:rPr>
              <w:t>inclusief</w:t>
            </w:r>
            <w:proofErr w:type="spellEnd"/>
            <w:r w:rsidR="00895ED8">
              <w:rPr>
                <w:rFonts w:cs="Arial"/>
                <w:b/>
                <w:bCs/>
                <w:szCs w:val="20"/>
              </w:rPr>
              <w:t xml:space="preserve"> </w:t>
            </w:r>
            <w:r w:rsidR="00895ED8" w:rsidRPr="002D197A">
              <w:rPr>
                <w:rFonts w:cs="Arial"/>
                <w:b/>
                <w:bCs/>
                <w:szCs w:val="20"/>
              </w:rPr>
              <w:t>21 %</w:t>
            </w:r>
            <w:r w:rsidR="002D197A" w:rsidRPr="002D197A">
              <w:rPr>
                <w:rFonts w:cs="Arial"/>
                <w:b/>
                <w:bCs/>
                <w:szCs w:val="20"/>
              </w:rPr>
              <w:t xml:space="preserve"> BTW</w:t>
            </w:r>
            <w:r w:rsidRPr="007A4C61">
              <w:rPr>
                <w:rFonts w:cs="Arial"/>
                <w:szCs w:val="20"/>
              </w:rPr>
              <w:t>) : ...........................................................................…..............…….€</w:t>
            </w:r>
          </w:p>
          <w:p w:rsidR="00901088" w:rsidRPr="007A4C61" w:rsidRDefault="00901088" w:rsidP="003F7D31"/>
        </w:tc>
      </w:tr>
    </w:tbl>
    <w:p w:rsidR="00901088" w:rsidRPr="007A4C61" w:rsidRDefault="0090108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Cs w:val="20"/>
        </w:rPr>
      </w:pPr>
    </w:p>
    <w:p w:rsidR="00207F38" w:rsidRPr="002D197A" w:rsidRDefault="00207F38" w:rsidP="002D19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696"/>
        <w:rPr>
          <w:rFonts w:cs="Arial"/>
          <w:szCs w:val="20"/>
          <w:lang w:val="nl-NL"/>
        </w:rPr>
      </w:pPr>
      <w:r w:rsidRPr="007A4C61">
        <w:rPr>
          <w:rFonts w:cs="Arial"/>
          <w:b/>
          <w:szCs w:val="20"/>
        </w:rPr>
        <w:t>A.</w:t>
      </w:r>
      <w:r w:rsidRPr="007A4C61">
        <w:rPr>
          <w:rFonts w:cs="Arial"/>
          <w:szCs w:val="20"/>
        </w:rPr>
        <w:t xml:space="preserve"> </w:t>
      </w:r>
      <w:r w:rsidRPr="007A4C61">
        <w:rPr>
          <w:rFonts w:cs="Arial"/>
          <w:szCs w:val="20"/>
        </w:rPr>
        <w:tab/>
      </w:r>
      <w:r w:rsidR="002D197A">
        <w:rPr>
          <w:rFonts w:cs="Arial"/>
          <w:szCs w:val="20"/>
          <w:lang w:val="nl-NL"/>
        </w:rPr>
        <w:t xml:space="preserve">- </w:t>
      </w:r>
      <w:r w:rsidR="00895ED8">
        <w:rPr>
          <w:rFonts w:cs="Arial"/>
          <w:szCs w:val="20"/>
          <w:lang w:val="nl-NL"/>
        </w:rPr>
        <w:t>Inschrijving(en</w:t>
      </w:r>
      <w:r w:rsidR="002D197A">
        <w:rPr>
          <w:rFonts w:cs="Arial"/>
          <w:szCs w:val="20"/>
          <w:lang w:val="nl-NL"/>
        </w:rPr>
        <w:t>) R.S.Z</w:t>
      </w:r>
      <w:r w:rsidRPr="002D197A">
        <w:rPr>
          <w:rFonts w:cs="Arial"/>
          <w:szCs w:val="20"/>
          <w:lang w:val="nl-NL"/>
        </w:rPr>
        <w:t>. (</w:t>
      </w:r>
      <w:r w:rsidR="00895ED8">
        <w:rPr>
          <w:rFonts w:cs="Arial"/>
          <w:szCs w:val="20"/>
          <w:lang w:val="nl-NL"/>
        </w:rPr>
        <w:t>enkel</w:t>
      </w:r>
      <w:r w:rsidR="002D197A" w:rsidRPr="002D197A">
        <w:rPr>
          <w:rFonts w:cs="Arial"/>
          <w:szCs w:val="20"/>
          <w:lang w:val="nl-NL"/>
        </w:rPr>
        <w:t xml:space="preserve"> in België</w:t>
      </w:r>
      <w:r w:rsidRPr="002D197A">
        <w:rPr>
          <w:rFonts w:cs="Arial"/>
          <w:szCs w:val="20"/>
          <w:lang w:val="nl-NL"/>
        </w:rPr>
        <w:t>) :</w:t>
      </w:r>
    </w:p>
    <w:p w:rsidR="00207F38" w:rsidRPr="00895ED8" w:rsidRDefault="002D197A" w:rsidP="00207F38">
      <w:pPr>
        <w:pStyle w:val="Corpsdetexte31"/>
        <w:tabs>
          <w:tab w:val="left" w:pos="720"/>
          <w:tab w:val="left" w:pos="16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656"/>
        <w:rPr>
          <w:rFonts w:ascii="Arial" w:hAnsi="Arial"/>
          <w:szCs w:val="20"/>
          <w:lang w:val="nl-NL"/>
        </w:rPr>
      </w:pPr>
      <w:r w:rsidRPr="002D197A">
        <w:rPr>
          <w:rFonts w:ascii="Arial" w:hAnsi="Arial"/>
          <w:szCs w:val="20"/>
          <w:lang w:val="nl-NL"/>
        </w:rPr>
        <w:t xml:space="preserve"> </w:t>
      </w:r>
      <w:r w:rsidRPr="00895ED8">
        <w:rPr>
          <w:rFonts w:ascii="Arial" w:hAnsi="Arial"/>
          <w:szCs w:val="20"/>
          <w:lang w:val="nl-NL"/>
        </w:rPr>
        <w:t>n</w:t>
      </w:r>
      <w:r w:rsidR="00895ED8" w:rsidRPr="00895ED8">
        <w:rPr>
          <w:rFonts w:ascii="Arial" w:hAnsi="Arial"/>
          <w:szCs w:val="20"/>
          <w:lang w:val="nl-NL"/>
        </w:rPr>
        <w:t>umme</w:t>
      </w:r>
      <w:r w:rsidRPr="00895ED8">
        <w:rPr>
          <w:rFonts w:ascii="Arial" w:hAnsi="Arial"/>
          <w:szCs w:val="20"/>
          <w:lang w:val="nl-NL"/>
        </w:rPr>
        <w:t>r</w:t>
      </w:r>
      <w:r w:rsidR="00207F38" w:rsidRPr="00895ED8">
        <w:rPr>
          <w:rFonts w:ascii="Arial" w:hAnsi="Arial"/>
          <w:szCs w:val="20"/>
          <w:lang w:val="nl-NL"/>
        </w:rPr>
        <w:t>(s) ............................................................</w:t>
      </w:r>
    </w:p>
    <w:p w:rsidR="00207F38" w:rsidRPr="00895ED8" w:rsidRDefault="00207F3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  <w:lang w:val="nl-NL"/>
        </w:rPr>
      </w:pPr>
    </w:p>
    <w:p w:rsidR="00207F38" w:rsidRPr="00895ED8" w:rsidRDefault="002D197A" w:rsidP="00207F38">
      <w:pPr>
        <w:tabs>
          <w:tab w:val="left" w:pos="384"/>
          <w:tab w:val="left" w:pos="720"/>
          <w:tab w:val="left" w:pos="9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4"/>
        <w:rPr>
          <w:rFonts w:cs="Arial"/>
          <w:szCs w:val="20"/>
          <w:lang w:val="nl-NL"/>
        </w:rPr>
      </w:pPr>
      <w:r w:rsidRPr="00895ED8">
        <w:rPr>
          <w:rFonts w:cs="Arial"/>
          <w:szCs w:val="20"/>
          <w:lang w:val="nl-NL"/>
        </w:rPr>
        <w:t xml:space="preserve">- </w:t>
      </w:r>
      <w:r w:rsidRPr="00895ED8">
        <w:rPr>
          <w:rFonts w:cs="Arial"/>
          <w:szCs w:val="20"/>
          <w:lang w:val="nl-NL"/>
        </w:rPr>
        <w:tab/>
        <w:t>BTW</w:t>
      </w:r>
      <w:r w:rsidR="00207F38" w:rsidRPr="00895ED8">
        <w:rPr>
          <w:rFonts w:cs="Arial"/>
          <w:szCs w:val="20"/>
          <w:lang w:val="nl-NL"/>
        </w:rPr>
        <w:t xml:space="preserve"> (</w:t>
      </w:r>
      <w:r w:rsidR="00895ED8" w:rsidRPr="00895ED8">
        <w:rPr>
          <w:rFonts w:cs="Arial"/>
          <w:szCs w:val="20"/>
          <w:lang w:val="nl-NL"/>
        </w:rPr>
        <w:t>enkel</w:t>
      </w:r>
      <w:r w:rsidRPr="00895ED8">
        <w:rPr>
          <w:rFonts w:cs="Arial"/>
          <w:szCs w:val="20"/>
          <w:lang w:val="nl-NL"/>
        </w:rPr>
        <w:t xml:space="preserve"> in België</w:t>
      </w:r>
      <w:r w:rsidR="00207F38" w:rsidRPr="00895ED8">
        <w:rPr>
          <w:rFonts w:cs="Arial"/>
          <w:szCs w:val="20"/>
          <w:lang w:val="nl-NL"/>
        </w:rPr>
        <w:t xml:space="preserve">) : </w:t>
      </w:r>
      <w:r w:rsidR="00207F38" w:rsidRPr="00895ED8">
        <w:rPr>
          <w:rFonts w:cs="Arial"/>
          <w:szCs w:val="20"/>
          <w:lang w:val="nl-NL"/>
        </w:rPr>
        <w:tab/>
      </w:r>
    </w:p>
    <w:p w:rsidR="00207F38" w:rsidRPr="00895ED8" w:rsidRDefault="002D197A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912"/>
        <w:rPr>
          <w:rFonts w:cs="Arial"/>
          <w:b/>
          <w:bCs/>
          <w:szCs w:val="20"/>
          <w:lang w:val="nl-NL"/>
        </w:rPr>
      </w:pPr>
      <w:r w:rsidRPr="00895ED8">
        <w:rPr>
          <w:rFonts w:cs="Arial"/>
          <w:b/>
          <w:bCs/>
          <w:szCs w:val="20"/>
          <w:lang w:val="nl-NL"/>
        </w:rPr>
        <w:t>n</w:t>
      </w:r>
      <w:r w:rsidR="00895ED8" w:rsidRPr="00895ED8">
        <w:rPr>
          <w:rFonts w:cs="Arial"/>
          <w:b/>
          <w:bCs/>
          <w:szCs w:val="20"/>
          <w:lang w:val="nl-NL"/>
        </w:rPr>
        <w:t>umme</w:t>
      </w:r>
      <w:r w:rsidRPr="00895ED8">
        <w:rPr>
          <w:rFonts w:cs="Arial"/>
          <w:b/>
          <w:bCs/>
          <w:szCs w:val="20"/>
          <w:lang w:val="nl-NL"/>
        </w:rPr>
        <w:t>r</w:t>
      </w:r>
      <w:r w:rsidR="00207F38" w:rsidRPr="00895ED8">
        <w:rPr>
          <w:rFonts w:cs="Arial"/>
          <w:b/>
          <w:bCs/>
          <w:szCs w:val="20"/>
          <w:lang w:val="nl-NL"/>
        </w:rPr>
        <w:t>(s) .........................................................</w:t>
      </w:r>
    </w:p>
    <w:p w:rsidR="00207F38" w:rsidRPr="00895ED8" w:rsidRDefault="00207F38" w:rsidP="00314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Cs w:val="20"/>
          <w:lang w:val="nl-NL"/>
        </w:rPr>
      </w:pPr>
    </w:p>
    <w:p w:rsidR="00207F38" w:rsidRPr="00895ED8" w:rsidRDefault="00207F38" w:rsidP="00895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Style w:val="Caractredenotedebasdepage"/>
          <w:rFonts w:cs="Arial"/>
          <w:szCs w:val="20"/>
          <w:vertAlign w:val="baseline"/>
          <w:lang w:val="nl-NL"/>
        </w:rPr>
      </w:pPr>
      <w:r w:rsidRPr="002D197A">
        <w:rPr>
          <w:rFonts w:cs="Arial"/>
          <w:b/>
          <w:szCs w:val="20"/>
          <w:lang w:val="nl-NL"/>
        </w:rPr>
        <w:t>B.</w:t>
      </w:r>
      <w:r w:rsidRPr="002D197A">
        <w:rPr>
          <w:rFonts w:cs="Arial"/>
          <w:szCs w:val="20"/>
          <w:lang w:val="nl-NL"/>
        </w:rPr>
        <w:tab/>
      </w:r>
      <w:r w:rsidR="00895ED8">
        <w:rPr>
          <w:rFonts w:cs="Arial"/>
          <w:szCs w:val="20"/>
          <w:lang w:val="nl-NL"/>
        </w:rPr>
        <w:t>De b</w:t>
      </w:r>
      <w:r w:rsidR="002D197A" w:rsidRPr="002D197A">
        <w:rPr>
          <w:rFonts w:cs="Arial"/>
          <w:szCs w:val="20"/>
          <w:lang w:val="nl-NL"/>
        </w:rPr>
        <w:t xml:space="preserve">etalingen worden </w:t>
      </w:r>
      <w:r w:rsidR="00895ED8">
        <w:rPr>
          <w:rFonts w:cs="Arial"/>
          <w:szCs w:val="20"/>
          <w:lang w:val="nl-NL"/>
        </w:rPr>
        <w:t>rechts</w:t>
      </w:r>
      <w:r w:rsidR="002D197A" w:rsidRPr="002D197A">
        <w:rPr>
          <w:rFonts w:cs="Arial"/>
          <w:szCs w:val="20"/>
          <w:lang w:val="nl-NL"/>
        </w:rPr>
        <w:t xml:space="preserve">geldig uitgevoerd </w:t>
      </w:r>
      <w:r w:rsidR="00895ED8">
        <w:rPr>
          <w:rFonts w:cs="Arial"/>
          <w:szCs w:val="20"/>
          <w:lang w:val="nl-NL"/>
        </w:rPr>
        <w:t xml:space="preserve">via </w:t>
      </w:r>
      <w:r w:rsidR="002D197A" w:rsidRPr="002D197A">
        <w:rPr>
          <w:rFonts w:cs="Arial"/>
          <w:szCs w:val="20"/>
          <w:lang w:val="nl-NL"/>
        </w:rPr>
        <w:t>overschrijving op het rekeningnummer</w:t>
      </w:r>
      <w:r w:rsidR="002D197A">
        <w:rPr>
          <w:rFonts w:cs="Arial"/>
          <w:szCs w:val="20"/>
          <w:lang w:val="nl-NL"/>
        </w:rPr>
        <w:t>.......</w:t>
      </w:r>
      <w:r w:rsidR="000B3BE3" w:rsidRPr="002D197A">
        <w:rPr>
          <w:rFonts w:cs="Arial"/>
          <w:szCs w:val="20"/>
          <w:lang w:val="nl-NL"/>
        </w:rPr>
        <w:t>………………………………………..</w:t>
      </w:r>
      <w:r w:rsidR="002D197A">
        <w:rPr>
          <w:rFonts w:cs="Arial"/>
          <w:szCs w:val="20"/>
          <w:lang w:val="nl-NL"/>
        </w:rPr>
        <w:t>…………………………………….</w:t>
      </w:r>
      <w:r w:rsidR="00895ED8">
        <w:rPr>
          <w:rFonts w:cs="Arial"/>
          <w:szCs w:val="20"/>
          <w:lang w:val="nl-NL"/>
        </w:rPr>
        <w:t xml:space="preserve"> op naam van</w:t>
      </w:r>
      <w:r w:rsidRPr="002612C4">
        <w:rPr>
          <w:rFonts w:cs="Arial"/>
          <w:szCs w:val="20"/>
          <w:lang w:val="nl-NL"/>
        </w:rPr>
        <w:t xml:space="preserve"> .................</w:t>
      </w:r>
      <w:r w:rsidR="002D197A" w:rsidRPr="002612C4">
        <w:rPr>
          <w:rFonts w:cs="Arial"/>
          <w:szCs w:val="20"/>
          <w:lang w:val="nl-NL"/>
        </w:rPr>
        <w:t>................………………</w:t>
      </w:r>
      <w:r w:rsidRPr="002612C4">
        <w:rPr>
          <w:rFonts w:cs="Arial"/>
          <w:szCs w:val="20"/>
          <w:lang w:val="nl-NL"/>
        </w:rPr>
        <w:t xml:space="preserve">………………………….... </w:t>
      </w:r>
    </w:p>
    <w:p w:rsidR="00207F38" w:rsidRPr="002612C4" w:rsidRDefault="00207F3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Cs w:val="20"/>
          <w:lang w:val="nl-NL"/>
        </w:rPr>
      </w:pPr>
    </w:p>
    <w:p w:rsidR="00207F38" w:rsidRPr="002612C4" w:rsidRDefault="002612C4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line="240" w:lineRule="exact"/>
        <w:jc w:val="both"/>
        <w:rPr>
          <w:rFonts w:cs="Arial"/>
          <w:b/>
          <w:i/>
          <w:szCs w:val="20"/>
          <w:u w:val="single"/>
          <w:lang w:val="nl-NL"/>
        </w:rPr>
      </w:pPr>
      <w:r w:rsidRPr="002612C4">
        <w:rPr>
          <w:rFonts w:cs="Arial"/>
          <w:b/>
          <w:i/>
          <w:szCs w:val="20"/>
          <w:u w:val="single"/>
          <w:lang w:val="nl-NL"/>
        </w:rPr>
        <w:t xml:space="preserve">Ik </w:t>
      </w:r>
      <w:r w:rsidR="00895ED8">
        <w:rPr>
          <w:rFonts w:cs="Arial"/>
          <w:b/>
          <w:i/>
          <w:szCs w:val="20"/>
          <w:u w:val="single"/>
          <w:lang w:val="nl-NL"/>
        </w:rPr>
        <w:t>voeg bij of wij voegen bij deze offerte</w:t>
      </w:r>
      <w:r w:rsidRPr="002612C4">
        <w:rPr>
          <w:rFonts w:cs="Arial"/>
          <w:b/>
          <w:i/>
          <w:szCs w:val="20"/>
          <w:u w:val="single"/>
          <w:lang w:val="nl-NL"/>
        </w:rPr>
        <w:t xml:space="preserve"> </w:t>
      </w:r>
    </w:p>
    <w:p w:rsidR="00207F38" w:rsidRPr="002612C4" w:rsidRDefault="00207F38" w:rsidP="00207F38">
      <w:pPr>
        <w:pStyle w:val="Retraitcorpsdetexte21"/>
        <w:numPr>
          <w:ilvl w:val="0"/>
          <w:numId w:val="0"/>
        </w:numPr>
        <w:tabs>
          <w:tab w:val="clear" w:pos="864"/>
          <w:tab w:val="left" w:pos="3516"/>
          <w:tab w:val="left" w:pos="3924"/>
        </w:tabs>
        <w:rPr>
          <w:lang w:val="nl-NL"/>
        </w:rPr>
      </w:pPr>
    </w:p>
    <w:p w:rsidR="002612C4" w:rsidRPr="002612C4" w:rsidRDefault="00802112" w:rsidP="002612C4">
      <w:pPr>
        <w:pStyle w:val="Retraitcorpsdetexte21"/>
        <w:numPr>
          <w:ilvl w:val="2"/>
          <w:numId w:val="4"/>
        </w:numPr>
        <w:tabs>
          <w:tab w:val="clear" w:pos="864"/>
          <w:tab w:val="left" w:pos="1104"/>
          <w:tab w:val="left" w:pos="1272"/>
        </w:tabs>
        <w:rPr>
          <w:lang w:val="nl-NL"/>
        </w:rPr>
      </w:pPr>
      <w:r>
        <w:rPr>
          <w:b/>
          <w:bCs/>
          <w:lang w:val="nl-NL"/>
        </w:rPr>
        <w:t>Een intentienota</w:t>
      </w:r>
      <w:r w:rsidR="002612C4" w:rsidRPr="002612C4">
        <w:rPr>
          <w:b/>
          <w:bCs/>
          <w:lang w:val="nl-NL"/>
        </w:rPr>
        <w:t xml:space="preserve"> </w:t>
      </w:r>
      <w:r w:rsidR="002612C4" w:rsidRPr="002612C4">
        <w:rPr>
          <w:bCs/>
          <w:lang w:val="nl-NL"/>
        </w:rPr>
        <w:t>in de vorm van documenten van A4-formaat.</w:t>
      </w:r>
    </w:p>
    <w:p w:rsidR="002D197A" w:rsidRPr="002612C4" w:rsidRDefault="002612C4" w:rsidP="002612C4">
      <w:pPr>
        <w:pStyle w:val="Retraitcorpsdetexte21"/>
        <w:numPr>
          <w:ilvl w:val="2"/>
          <w:numId w:val="4"/>
        </w:numPr>
        <w:tabs>
          <w:tab w:val="clear" w:pos="864"/>
          <w:tab w:val="left" w:pos="1104"/>
          <w:tab w:val="left" w:pos="1272"/>
        </w:tabs>
        <w:rPr>
          <w:lang w:val="nl-NL"/>
        </w:rPr>
      </w:pPr>
      <w:r w:rsidRPr="002612C4">
        <w:rPr>
          <w:lang w:val="nl-NL"/>
        </w:rPr>
        <w:t>Een relevant voorbeeld van een van onze artistieke prestaties.</w:t>
      </w:r>
    </w:p>
    <w:p w:rsidR="00207F38" w:rsidRPr="002612C4" w:rsidRDefault="00207F3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rPr>
          <w:rFonts w:cs="Arial"/>
          <w:szCs w:val="20"/>
          <w:lang w:val="nl-NL"/>
        </w:rPr>
      </w:pPr>
    </w:p>
    <w:p w:rsidR="00901088" w:rsidRPr="002612C4" w:rsidRDefault="0090108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rPr>
          <w:rFonts w:cs="Arial"/>
          <w:szCs w:val="20"/>
          <w:lang w:val="nl-NL"/>
        </w:rPr>
      </w:pPr>
    </w:p>
    <w:p w:rsidR="00207F38" w:rsidRPr="00802112" w:rsidRDefault="00802112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rPr>
          <w:rFonts w:cs="Arial"/>
          <w:szCs w:val="20"/>
          <w:lang w:val="nl-NL"/>
        </w:rPr>
      </w:pPr>
      <w:r w:rsidRPr="00802112">
        <w:rPr>
          <w:rFonts w:cs="Arial"/>
          <w:szCs w:val="20"/>
          <w:lang w:val="nl-NL"/>
        </w:rPr>
        <w:t>Opgesteld te</w:t>
      </w:r>
      <w:r w:rsidR="00207F38" w:rsidRPr="00802112">
        <w:rPr>
          <w:rFonts w:cs="Arial"/>
          <w:szCs w:val="20"/>
          <w:lang w:val="nl-NL"/>
        </w:rPr>
        <w:t xml:space="preserve"> ........</w:t>
      </w:r>
      <w:r w:rsidRPr="00802112">
        <w:rPr>
          <w:rFonts w:cs="Arial"/>
          <w:szCs w:val="20"/>
          <w:lang w:val="nl-NL"/>
        </w:rPr>
        <w:t>............................. op</w:t>
      </w:r>
      <w:r w:rsidR="00207F38" w:rsidRPr="00802112">
        <w:rPr>
          <w:rFonts w:cs="Arial"/>
          <w:szCs w:val="20"/>
          <w:lang w:val="nl-NL"/>
        </w:rPr>
        <w:t xml:space="preserve"> .....................................</w:t>
      </w:r>
    </w:p>
    <w:p w:rsidR="00207F38" w:rsidRPr="00802112" w:rsidRDefault="00207F38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rPr>
          <w:rFonts w:cs="Arial"/>
          <w:szCs w:val="20"/>
          <w:lang w:val="nl-NL"/>
        </w:rPr>
      </w:pPr>
    </w:p>
    <w:p w:rsidR="00207F38" w:rsidRPr="00802112" w:rsidRDefault="00802112" w:rsidP="00207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  <w:lang w:val="nl-NL"/>
        </w:rPr>
      </w:pPr>
      <w:r w:rsidRPr="00802112">
        <w:rPr>
          <w:rFonts w:cs="Arial"/>
          <w:szCs w:val="20"/>
          <w:lang w:val="nl-NL"/>
        </w:rPr>
        <w:t>De inschrijver(s</w:t>
      </w:r>
      <w:r>
        <w:rPr>
          <w:rFonts w:cs="Arial"/>
          <w:szCs w:val="20"/>
          <w:lang w:val="nl-NL"/>
        </w:rPr>
        <w:t>) (N</w:t>
      </w:r>
      <w:bookmarkStart w:id="0" w:name="_GoBack"/>
      <w:bookmarkEnd w:id="0"/>
      <w:r>
        <w:rPr>
          <w:rFonts w:cs="Arial"/>
          <w:szCs w:val="20"/>
          <w:lang w:val="nl-NL"/>
        </w:rPr>
        <w:t>aam en handtekening)</w:t>
      </w:r>
    </w:p>
    <w:p w:rsidR="00087D68" w:rsidRPr="00802112" w:rsidRDefault="00087D68" w:rsidP="00087D68">
      <w:pPr>
        <w:rPr>
          <w:rFonts w:ascii="Times New Roman" w:hAnsi="Times New Roman" w:cs="Times New Roman"/>
          <w:bCs/>
          <w:szCs w:val="20"/>
          <w:lang w:val="nl-NL"/>
        </w:rPr>
      </w:pPr>
    </w:p>
    <w:p w:rsidR="00087D68" w:rsidRPr="00802112" w:rsidRDefault="00087D68" w:rsidP="00087D68">
      <w:pPr>
        <w:rPr>
          <w:rFonts w:ascii="Calibri" w:hAnsi="Calibri" w:cs="Calibri"/>
          <w:b/>
          <w:bCs/>
          <w:szCs w:val="20"/>
          <w:lang w:val="nl-NL"/>
        </w:rPr>
      </w:pPr>
    </w:p>
    <w:p w:rsidR="00087D68" w:rsidRPr="00802112" w:rsidRDefault="00087D68">
      <w:pPr>
        <w:rPr>
          <w:lang w:val="nl-NL"/>
        </w:rPr>
      </w:pPr>
    </w:p>
    <w:sectPr w:rsidR="00087D68" w:rsidRPr="0080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F38" w:rsidRDefault="00207F38" w:rsidP="00207F38">
      <w:pPr>
        <w:spacing w:after="0" w:line="240" w:lineRule="auto"/>
      </w:pPr>
      <w:r>
        <w:separator/>
      </w:r>
    </w:p>
  </w:endnote>
  <w:endnote w:type="continuationSeparator" w:id="0">
    <w:p w:rsidR="00207F38" w:rsidRDefault="00207F38" w:rsidP="0020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ia">
    <w:altName w:val="Courier New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F38" w:rsidRDefault="00207F38" w:rsidP="00207F38">
      <w:pPr>
        <w:spacing w:after="0" w:line="240" w:lineRule="auto"/>
      </w:pPr>
      <w:r>
        <w:separator/>
      </w:r>
    </w:p>
  </w:footnote>
  <w:footnote w:type="continuationSeparator" w:id="0">
    <w:p w:rsidR="00207F38" w:rsidRDefault="00207F38" w:rsidP="00207F38">
      <w:pPr>
        <w:spacing w:after="0" w:line="240" w:lineRule="auto"/>
      </w:pPr>
      <w:r>
        <w:continuationSeparator/>
      </w:r>
    </w:p>
  </w:footnote>
  <w:footnote w:id="1">
    <w:p w:rsidR="00207F38" w:rsidRDefault="00207F38" w:rsidP="00207F38">
      <w:pPr>
        <w:pStyle w:val="Notedebasdepage"/>
        <w:rPr>
          <w:rFonts w:ascii="Times New Roman" w:hAnsi="Times New Roman"/>
          <w:lang w:val="fr-BE"/>
        </w:rPr>
      </w:pPr>
    </w:p>
  </w:footnote>
  <w:footnote w:id="2">
    <w:p w:rsidR="00207F38" w:rsidRPr="004F1AA6" w:rsidRDefault="00207F38" w:rsidP="00207F38">
      <w:pPr>
        <w:pStyle w:val="Notedebasdepage"/>
        <w:rPr>
          <w:rFonts w:ascii="Arial" w:hAnsi="Arial" w:cs="Arial"/>
          <w:sz w:val="16"/>
          <w:lang w:val="nl-NL"/>
        </w:rPr>
      </w:pPr>
      <w:r w:rsidRPr="004F1AA6">
        <w:rPr>
          <w:rStyle w:val="Appelnotedebasdep"/>
          <w:rFonts w:ascii="Arial" w:hAnsi="Arial" w:cs="Arial"/>
          <w:sz w:val="16"/>
          <w:lang w:val="nl-NL"/>
        </w:rPr>
        <w:t>(1)</w:t>
      </w:r>
      <w:r w:rsidRPr="004F1AA6">
        <w:rPr>
          <w:rFonts w:ascii="Arial" w:hAnsi="Arial" w:cs="Arial"/>
          <w:sz w:val="16"/>
          <w:lang w:val="nl-NL"/>
        </w:rPr>
        <w:t xml:space="preserve"> </w:t>
      </w:r>
      <w:r w:rsidR="004F1AA6" w:rsidRPr="004F1AA6">
        <w:rPr>
          <w:rFonts w:ascii="Arial" w:hAnsi="Arial" w:cs="Arial"/>
          <w:color w:val="000000"/>
          <w:sz w:val="16"/>
          <w:lang w:val="nl-NL"/>
        </w:rPr>
        <w:t>Doorhalen wat niet van toepassing 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pStyle w:val="Listepuces1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744"/>
        </w:tabs>
        <w:ind w:left="744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/>
      </w:rPr>
    </w:lvl>
    <w:lvl w:ilvl="2">
      <w:start w:val="1"/>
      <w:numFmt w:val="bullet"/>
      <w:lvlText w:val=""/>
      <w:lvlJc w:val="left"/>
      <w:pPr>
        <w:tabs>
          <w:tab w:val="num" w:pos="2184"/>
        </w:tabs>
        <w:ind w:left="2184" w:hanging="360"/>
      </w:pPr>
      <w:rPr>
        <w:rFonts w:ascii="Wingdings" w:hAnsi="Wingdings"/>
        <w:sz w:val="16"/>
      </w:rPr>
    </w:lvl>
    <w:lvl w:ilvl="3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/>
      </w:rPr>
    </w:lvl>
  </w:abstractNum>
  <w:abstractNum w:abstractNumId="3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"/>
      <w:lvlJc w:val="left"/>
      <w:pPr>
        <w:tabs>
          <w:tab w:val="num" w:pos="744"/>
        </w:tabs>
        <w:ind w:left="744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/>
      </w:rPr>
    </w:lvl>
    <w:lvl w:ilvl="2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/>
        <w:sz w:val="16"/>
      </w:rPr>
    </w:lvl>
    <w:lvl w:ilvl="3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/>
      </w:r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</w:abstractNum>
  <w:abstractNum w:abstractNumId="5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0F49B4"/>
    <w:multiLevelType w:val="hybridMultilevel"/>
    <w:tmpl w:val="FB06AECA"/>
    <w:lvl w:ilvl="0" w:tplc="191E0F6A">
      <w:start w:val="1"/>
      <w:numFmt w:val="bullet"/>
      <w:pStyle w:val="Titre4"/>
      <w:lvlText w:val="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7" w15:restartNumberingAfterBreak="0">
    <w:nsid w:val="48565551"/>
    <w:multiLevelType w:val="multilevel"/>
    <w:tmpl w:val="93B646EA"/>
    <w:lvl w:ilvl="0">
      <w:start w:val="1"/>
      <w:numFmt w:val="decimal"/>
      <w:pStyle w:val="Retraitcorpsdetexte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68"/>
    <w:rsid w:val="00087D68"/>
    <w:rsid w:val="000B3BE3"/>
    <w:rsid w:val="00207F38"/>
    <w:rsid w:val="002612C4"/>
    <w:rsid w:val="002D197A"/>
    <w:rsid w:val="002F7422"/>
    <w:rsid w:val="00314C5A"/>
    <w:rsid w:val="004540F3"/>
    <w:rsid w:val="004F1AA6"/>
    <w:rsid w:val="006D7D7E"/>
    <w:rsid w:val="00770D34"/>
    <w:rsid w:val="00784D8D"/>
    <w:rsid w:val="0079232E"/>
    <w:rsid w:val="00802112"/>
    <w:rsid w:val="00825FAE"/>
    <w:rsid w:val="00895ED8"/>
    <w:rsid w:val="00901088"/>
    <w:rsid w:val="0098357F"/>
    <w:rsid w:val="009C227B"/>
    <w:rsid w:val="009C4804"/>
    <w:rsid w:val="00A66DA9"/>
    <w:rsid w:val="00C52DAB"/>
    <w:rsid w:val="00CD545D"/>
    <w:rsid w:val="00F23639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0242"/>
  <w15:chartTrackingRefBased/>
  <w15:docId w15:val="{1D17B92B-5376-4595-8654-6BEF2106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07F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autoRedefine/>
    <w:qFormat/>
    <w:rsid w:val="00CD545D"/>
    <w:pPr>
      <w:keepNext/>
      <w:numPr>
        <w:numId w:val="1"/>
      </w:numPr>
      <w:spacing w:after="0" w:line="240" w:lineRule="auto"/>
      <w:jc w:val="both"/>
      <w:outlineLvl w:val="3"/>
    </w:pPr>
    <w:rPr>
      <w:rFonts w:ascii="Calibri" w:eastAsia="Times New Roman" w:hAnsi="Calibri" w:cs="Calibri"/>
      <w:caps/>
      <w:sz w:val="20"/>
      <w:szCs w:val="20"/>
      <w:u w:val="single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7F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D545D"/>
    <w:rPr>
      <w:rFonts w:ascii="Calibri" w:eastAsia="Times New Roman" w:hAnsi="Calibri" w:cs="Calibri"/>
      <w:caps/>
      <w:sz w:val="20"/>
      <w:szCs w:val="20"/>
      <w:u w:val="single"/>
      <w:lang w:eastAsia="fr-FR"/>
    </w:rPr>
  </w:style>
  <w:style w:type="paragraph" w:styleId="NormalWeb">
    <w:name w:val="Normal (Web)"/>
    <w:basedOn w:val="Normal"/>
    <w:uiPriority w:val="99"/>
    <w:unhideWhenUsed/>
    <w:rsid w:val="00FF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FF6B39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07F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07F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aractredenotedebasdepage">
    <w:name w:val="Caractère de note de bas de page"/>
    <w:basedOn w:val="Policepardfaut"/>
    <w:rsid w:val="00207F38"/>
    <w:rPr>
      <w:vertAlign w:val="superscript"/>
    </w:rPr>
  </w:style>
  <w:style w:type="character" w:styleId="Appelnotedebasdep">
    <w:name w:val="footnote reference"/>
    <w:semiHidden/>
    <w:rsid w:val="00207F38"/>
    <w:rPr>
      <w:vertAlign w:val="superscript"/>
    </w:rPr>
  </w:style>
  <w:style w:type="paragraph" w:styleId="En-tte">
    <w:name w:val="header"/>
    <w:basedOn w:val="Normal"/>
    <w:link w:val="En-tteCar"/>
    <w:semiHidden/>
    <w:rsid w:val="00207F3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ar-SA"/>
    </w:rPr>
  </w:style>
  <w:style w:type="character" w:customStyle="1" w:styleId="En-tteCar">
    <w:name w:val="En-tête Car"/>
    <w:basedOn w:val="Policepardfaut"/>
    <w:link w:val="En-tte"/>
    <w:semiHidden/>
    <w:rsid w:val="00207F38"/>
    <w:rPr>
      <w:rFonts w:ascii="Arial" w:eastAsia="Times New Roman" w:hAnsi="Arial" w:cs="Times New Roman"/>
      <w:sz w:val="20"/>
      <w:szCs w:val="24"/>
      <w:lang w:val="fr-FR" w:eastAsia="ar-SA"/>
    </w:rPr>
  </w:style>
  <w:style w:type="paragraph" w:customStyle="1" w:styleId="Corpsdetexte31">
    <w:name w:val="Corps de texte 31"/>
    <w:basedOn w:val="Normal"/>
    <w:rsid w:val="00207F38"/>
    <w:pPr>
      <w:suppressAutoHyphens/>
      <w:spacing w:after="0" w:line="240" w:lineRule="auto"/>
    </w:pPr>
    <w:rPr>
      <w:rFonts w:ascii="Tahoma" w:eastAsia="Times New Roman" w:hAnsi="Tahoma" w:cs="Arial"/>
      <w:b/>
      <w:bCs/>
      <w:sz w:val="20"/>
      <w:szCs w:val="24"/>
      <w:lang w:val="fr-FR" w:eastAsia="ar-SA"/>
    </w:rPr>
  </w:style>
  <w:style w:type="paragraph" w:customStyle="1" w:styleId="Retraitcorpsdetexte21">
    <w:name w:val="Retrait corps de texte 21"/>
    <w:basedOn w:val="Normal"/>
    <w:rsid w:val="00207F38"/>
    <w:pPr>
      <w:numPr>
        <w:numId w:val="8"/>
      </w:numPr>
      <w:tabs>
        <w:tab w:val="left" w:pos="864"/>
      </w:tabs>
      <w:suppressAutoHyphens/>
      <w:spacing w:after="0" w:line="240" w:lineRule="auto"/>
      <w:ind w:left="-1230"/>
    </w:pPr>
    <w:rPr>
      <w:rFonts w:ascii="Arial" w:eastAsia="Times New Roman" w:hAnsi="Arial" w:cs="Arial"/>
      <w:sz w:val="20"/>
      <w:szCs w:val="24"/>
      <w:lang w:val="fr-FR" w:eastAsia="ar-SA"/>
    </w:rPr>
  </w:style>
  <w:style w:type="paragraph" w:styleId="Notedebasdepage">
    <w:name w:val="footnote text"/>
    <w:basedOn w:val="Normal"/>
    <w:link w:val="NotedebasdepageCar"/>
    <w:semiHidden/>
    <w:rsid w:val="00207F38"/>
    <w:pPr>
      <w:suppressAutoHyphens/>
      <w:spacing w:before="60" w:after="0" w:line="240" w:lineRule="exact"/>
    </w:pPr>
    <w:rPr>
      <w:rFonts w:ascii="Skia" w:eastAsia="Times New Roman" w:hAnsi="Skia" w:cs="Times New Roman"/>
      <w:sz w:val="20"/>
      <w:szCs w:val="20"/>
      <w:lang w:val="fr-FR" w:eastAsia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207F38"/>
    <w:rPr>
      <w:rFonts w:ascii="Skia" w:eastAsia="Times New Roman" w:hAnsi="Skia" w:cs="Times New Roman"/>
      <w:sz w:val="20"/>
      <w:szCs w:val="20"/>
      <w:lang w:val="fr-FR" w:eastAsia="ar-SA"/>
    </w:rPr>
  </w:style>
  <w:style w:type="paragraph" w:customStyle="1" w:styleId="Corpsdetexte21">
    <w:name w:val="Corps de texte 21"/>
    <w:basedOn w:val="Normal"/>
    <w:rsid w:val="00207F38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u w:val="single"/>
      <w:lang w:val="fr-FR" w:eastAsia="ar-SA"/>
    </w:rPr>
  </w:style>
  <w:style w:type="paragraph" w:customStyle="1" w:styleId="Listepuces1">
    <w:name w:val="Liste à puces1"/>
    <w:basedOn w:val="Normal"/>
    <w:rsid w:val="00207F38"/>
    <w:pPr>
      <w:numPr>
        <w:numId w:val="2"/>
      </w:numPr>
      <w:suppressAutoHyphens/>
      <w:spacing w:before="60" w:after="0" w:line="240" w:lineRule="auto"/>
    </w:pPr>
    <w:rPr>
      <w:rFonts w:ascii="Arial" w:eastAsia="Times New Roman" w:hAnsi="Arial" w:cs="Times New Roman"/>
      <w:sz w:val="20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BadiouO</dc:creator>
  <cp:keywords/>
  <dc:description/>
  <cp:lastModifiedBy>BadiouO</cp:lastModifiedBy>
  <cp:revision>12</cp:revision>
  <dcterms:created xsi:type="dcterms:W3CDTF">2019-07-24T10:04:00Z</dcterms:created>
  <dcterms:modified xsi:type="dcterms:W3CDTF">2019-08-29T09:03:00Z</dcterms:modified>
</cp:coreProperties>
</file>